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color w:val="FF0000"/>
          <w:sz w:val="24"/>
          <w:szCs w:val="24"/>
        </w:rPr>
      </w:pPr>
    </w:p>
    <w:p>
      <w:pPr>
        <w:spacing w:line="360" w:lineRule="auto"/>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p>
    <w:p>
      <w:pPr>
        <w:spacing w:line="360" w:lineRule="auto"/>
        <w:jc w:val="center"/>
        <w:rPr>
          <w:rFonts w:hint="eastAsia" w:ascii="华文中宋" w:hAnsi="华文中宋" w:eastAsia="华文中宋" w:cs="华文中宋"/>
          <w:color w:val="auto"/>
          <w:sz w:val="36"/>
          <w:szCs w:val="36"/>
        </w:rPr>
      </w:pPr>
      <w:r>
        <w:rPr>
          <w:rFonts w:hint="eastAsia" w:ascii="华文中宋" w:hAnsi="华文中宋" w:eastAsia="华文中宋" w:cs="华文中宋"/>
          <w:color w:val="auto"/>
          <w:sz w:val="36"/>
          <w:szCs w:val="36"/>
          <w:lang w:val="en-US" w:eastAsia="zh-CN"/>
        </w:rPr>
        <w:t>4、</w:t>
      </w:r>
      <w:r>
        <w:rPr>
          <w:rFonts w:hint="eastAsia" w:ascii="华文中宋" w:hAnsi="华文中宋" w:eastAsia="华文中宋" w:cs="华文中宋"/>
          <w:color w:val="auto"/>
          <w:sz w:val="36"/>
          <w:szCs w:val="36"/>
        </w:rPr>
        <w:t>机器人创意比赛主题与规则</w:t>
      </w:r>
    </w:p>
    <w:p>
      <w:pPr>
        <w:spacing w:line="360" w:lineRule="auto"/>
        <w:jc w:val="center"/>
        <w:rPr>
          <w:rFonts w:hint="eastAsia" w:ascii="黑体" w:eastAsia="黑体"/>
          <w:color w:val="FF0000"/>
          <w:sz w:val="36"/>
          <w:szCs w:val="36"/>
        </w:rPr>
      </w:pPr>
    </w:p>
    <w:p>
      <w:pPr>
        <w:pStyle w:val="2"/>
        <w:numPr>
          <w:ilvl w:val="0"/>
          <w:numId w:val="1"/>
        </w:numPr>
        <w:tabs>
          <w:tab w:val="left" w:pos="458"/>
        </w:tabs>
        <w:spacing w:before="160" w:after="0" w:line="240" w:lineRule="auto"/>
        <w:ind w:left="458" w:right="0" w:hanging="240"/>
        <w:jc w:val="left"/>
      </w:pPr>
      <w:r>
        <w:t>关于机器人创意比赛</w:t>
      </w:r>
    </w:p>
    <w:p>
      <w:pPr>
        <w:pStyle w:val="4"/>
        <w:spacing w:before="121" w:line="357" w:lineRule="auto"/>
        <w:ind w:right="310" w:firstLine="419"/>
        <w:jc w:val="both"/>
      </w:pPr>
      <w:r>
        <w:rPr>
          <w:spacing w:val="-6"/>
        </w:rPr>
        <w:t>机器人创意比赛是基于每年一度的中国青少年机器人竞赛的主题与规则，组织在校中小</w:t>
      </w:r>
      <w:r>
        <w:rPr>
          <w:spacing w:val="-9"/>
        </w:rPr>
        <w:t xml:space="preserve">学生机器人爱好者，花费 </w:t>
      </w:r>
      <w:r>
        <w:rPr>
          <w:rFonts w:ascii="Times New Roman" w:eastAsia="Times New Roman"/>
        </w:rPr>
        <w:t xml:space="preserve">6 </w:t>
      </w:r>
      <w:r>
        <w:rPr>
          <w:spacing w:val="-10"/>
        </w:rPr>
        <w:t>个月左右的时间，在学校、家庭、校外机器人工作室或科技实验</w:t>
      </w:r>
      <w:r>
        <w:rPr>
          <w:spacing w:val="-11"/>
        </w:rPr>
        <w:t>室等，以个人或小组的方式，进行机器人的创意、设计、编程与制作，最后提交机器人实体</w:t>
      </w:r>
      <w:r>
        <w:rPr>
          <w:spacing w:val="-6"/>
        </w:rPr>
        <w:t>作品参加中国青少年机器人竞赛组委会举办的机器人创意比赛活动。</w:t>
      </w:r>
    </w:p>
    <w:p>
      <w:pPr>
        <w:pStyle w:val="4"/>
        <w:spacing w:line="357" w:lineRule="auto"/>
        <w:ind w:right="309" w:firstLine="419"/>
      </w:pPr>
      <w:r>
        <w:rPr>
          <w:spacing w:val="-7"/>
        </w:rPr>
        <w:t>机器人创意比赛对于培养学生学习与综合运用机器人、电子信息与控制、人工智能和机</w:t>
      </w:r>
      <w:r>
        <w:rPr>
          <w:spacing w:val="-5"/>
        </w:rPr>
        <w:t>械工程技术等，激发学生的创新意识和思维潜能，提高综合设计和制作能力极为有益。</w:t>
      </w:r>
    </w:p>
    <w:p>
      <w:pPr>
        <w:pStyle w:val="2"/>
        <w:numPr>
          <w:ilvl w:val="0"/>
          <w:numId w:val="1"/>
        </w:numPr>
        <w:tabs>
          <w:tab w:val="left" w:pos="458"/>
        </w:tabs>
        <w:spacing w:before="0" w:after="0" w:line="275" w:lineRule="exact"/>
        <w:ind w:left="458" w:right="0" w:hanging="240"/>
        <w:jc w:val="left"/>
      </w:pPr>
      <w:r>
        <w:t>主题——“协作机器人”</w:t>
      </w:r>
    </w:p>
    <w:p>
      <w:pPr>
        <w:pStyle w:val="3"/>
        <w:numPr>
          <w:ilvl w:val="1"/>
          <w:numId w:val="1"/>
        </w:numPr>
        <w:tabs>
          <w:tab w:val="left" w:pos="533"/>
        </w:tabs>
        <w:spacing w:before="121" w:after="0" w:line="240" w:lineRule="auto"/>
        <w:ind w:left="532" w:right="0" w:hanging="315"/>
        <w:jc w:val="left"/>
      </w:pPr>
      <w:r>
        <w:t>主题简介</w:t>
      </w:r>
    </w:p>
    <w:p>
      <w:pPr>
        <w:pStyle w:val="4"/>
        <w:spacing w:before="131" w:line="357" w:lineRule="auto"/>
        <w:ind w:right="203" w:firstLine="419"/>
      </w:pPr>
      <w:r>
        <w:rPr>
          <w:spacing w:val="-8"/>
        </w:rPr>
        <w:t>本届机器人创意比赛主题定为“协作机器人”，旨在促进青少年了解机器人与人、机器</w:t>
      </w:r>
      <w:r>
        <w:rPr>
          <w:spacing w:val="-17"/>
        </w:rPr>
        <w:t>人与机器人等协同、交互工作的基本原理方法与技术应用，并使得同学们在探索机器人知识、</w:t>
      </w:r>
      <w:r>
        <w:rPr>
          <w:spacing w:val="-12"/>
        </w:rPr>
        <w:t>技能的过程中树立终身学习的理念。参赛队要大胆发挥想象力与创造力，在围绕本主题的作品设计中，享受智能技术带给你的惊奇与创造美好生活带给你的喜悦，进入与智能机器人和</w:t>
      </w:r>
      <w:r>
        <w:rPr>
          <w:spacing w:val="-6"/>
        </w:rPr>
        <w:t>谐共处的时代。</w:t>
      </w:r>
    </w:p>
    <w:p>
      <w:pPr>
        <w:pStyle w:val="3"/>
        <w:numPr>
          <w:ilvl w:val="1"/>
          <w:numId w:val="1"/>
        </w:numPr>
        <w:tabs>
          <w:tab w:val="left" w:pos="533"/>
        </w:tabs>
        <w:spacing w:before="0" w:after="0" w:line="264" w:lineRule="exact"/>
        <w:ind w:left="532" w:right="0" w:hanging="315"/>
        <w:jc w:val="left"/>
      </w:pPr>
      <w:r>
        <w:t>选题范围</w:t>
      </w:r>
    </w:p>
    <w:p>
      <w:pPr>
        <w:pStyle w:val="4"/>
        <w:spacing w:before="132" w:line="357" w:lineRule="auto"/>
        <w:ind w:right="208" w:firstLine="424"/>
        <w:jc w:val="both"/>
      </w:pPr>
      <w:r>
        <w:rPr>
          <w:spacing w:val="-8"/>
        </w:rPr>
        <w:t>协作是个体与个体、</w:t>
      </w:r>
      <w:r>
        <w:fldChar w:fldCharType="begin"/>
      </w:r>
      <w:r>
        <w:instrText xml:space="preserve"> HYPERLINK "https://baike.baidu.com/item/%E7%BE%A4%E4%BD%93/4094259" \h </w:instrText>
      </w:r>
      <w:r>
        <w:fldChar w:fldCharType="separate"/>
      </w:r>
      <w:r>
        <w:rPr>
          <w:spacing w:val="-3"/>
        </w:rPr>
        <w:t>群体</w:t>
      </w:r>
      <w:r>
        <w:rPr>
          <w:spacing w:val="-3"/>
        </w:rPr>
        <w:fldChar w:fldCharType="end"/>
      </w:r>
      <w:r>
        <w:rPr>
          <w:spacing w:val="-7"/>
        </w:rPr>
        <w:t>与群体之间为达到共同目的，彼此相互配合的一种</w:t>
      </w:r>
      <w:r>
        <w:fldChar w:fldCharType="begin"/>
      </w:r>
      <w:r>
        <w:instrText xml:space="preserve"> HYPERLINK "https://baike.baidu.com/item/%E8%81%94%E5%90%88%E8%A1%8C%E5%8A%A8" \h </w:instrText>
      </w:r>
      <w:r>
        <w:fldChar w:fldCharType="separate"/>
      </w:r>
      <w:r>
        <w:rPr>
          <w:spacing w:val="-1"/>
        </w:rPr>
        <w:t>联合行动</w:t>
      </w:r>
      <w:r>
        <w:rPr>
          <w:spacing w:val="-1"/>
        </w:rPr>
        <w:fldChar w:fldCharType="end"/>
      </w:r>
      <w:r>
        <w:t>或</w:t>
      </w:r>
      <w:r>
        <w:rPr>
          <w:spacing w:val="-7"/>
        </w:rPr>
        <w:t>方式。按协作中是否存在分工，协作又可分为同质协作</w:t>
      </w:r>
      <w:r>
        <w:t>（</w:t>
      </w:r>
      <w:r>
        <w:rPr>
          <w:spacing w:val="-3"/>
        </w:rPr>
        <w:t>即无分工协作</w:t>
      </w:r>
      <w:r>
        <w:rPr>
          <w:spacing w:val="-17"/>
        </w:rPr>
        <w:t>）</w:t>
      </w:r>
      <w:r>
        <w:rPr>
          <w:spacing w:val="-6"/>
        </w:rPr>
        <w:t>与非同质协作</w:t>
      </w:r>
      <w:r>
        <w:rPr>
          <w:spacing w:val="-3"/>
        </w:rPr>
        <w:t>（</w:t>
      </w:r>
      <w:r>
        <w:t>即</w:t>
      </w:r>
      <w:r>
        <w:rPr>
          <w:spacing w:val="-1"/>
        </w:rPr>
        <w:t>有分工协作</w:t>
      </w:r>
      <w:r>
        <w:rPr>
          <w:spacing w:val="-106"/>
        </w:rPr>
        <w:t>）</w:t>
      </w:r>
      <w:r>
        <w:rPr>
          <w:spacing w:val="-3"/>
        </w:rPr>
        <w:t xml:space="preserve">。同学们都知道“团结就是力量”，这就是协作的力量。在机器人的世界里， </w:t>
      </w:r>
      <w:r>
        <w:rPr>
          <w:spacing w:val="-9"/>
        </w:rPr>
        <w:t>同样也需要协作。多机器人协作能够使机器人的工作效率更高、智能更强、力量更大；而人</w:t>
      </w:r>
      <w:r>
        <w:rPr>
          <w:spacing w:val="-11"/>
        </w:rPr>
        <w:t>与机器人协作，能够有效增强人类的工作能力、避免工作危险、提高工作效率。本主题将多</w:t>
      </w:r>
      <w:r>
        <w:rPr>
          <w:spacing w:val="-21"/>
        </w:rPr>
        <w:t>机器人协同、人机协同、人机交互等技术应用于机器人领域，为同学们的选题提供了更自由、</w:t>
      </w:r>
      <w:r>
        <w:rPr>
          <w:spacing w:val="-14"/>
        </w:rPr>
        <w:t>更广阔、更具挑战性的发挥空间，创意出各种新颖、有趣、实用的机器人及其应用方式。下</w:t>
      </w:r>
      <w:r>
        <w:rPr>
          <w:spacing w:val="-11"/>
        </w:rPr>
        <w:t>面的几个实例，只是向同学们展示“协作机器人”给我们的生产、生活带来的积极影响，希</w:t>
      </w:r>
      <w:r>
        <w:rPr>
          <w:spacing w:val="-6"/>
        </w:rPr>
        <w:t>望同学们通过本次创意比赛设计出更多、更新、更有用的机器人，让我们的生活变得更好！</w:t>
      </w:r>
    </w:p>
    <w:p>
      <w:pPr>
        <w:pStyle w:val="3"/>
        <w:numPr>
          <w:ilvl w:val="1"/>
          <w:numId w:val="1"/>
        </w:numPr>
        <w:tabs>
          <w:tab w:val="left" w:pos="533"/>
        </w:tabs>
        <w:spacing w:before="0" w:after="0" w:line="261" w:lineRule="exact"/>
        <w:ind w:left="532" w:right="0" w:hanging="315"/>
        <w:jc w:val="both"/>
      </w:pPr>
      <w:r>
        <w:t>协作机器人实例</w:t>
      </w:r>
    </w:p>
    <w:p>
      <w:pPr>
        <w:pStyle w:val="12"/>
        <w:numPr>
          <w:ilvl w:val="0"/>
          <w:numId w:val="2"/>
        </w:numPr>
        <w:tabs>
          <w:tab w:val="left" w:pos="638"/>
        </w:tabs>
        <w:spacing w:before="130" w:after="0" w:line="240" w:lineRule="auto"/>
        <w:ind w:left="638" w:right="0" w:hanging="420"/>
        <w:jc w:val="both"/>
        <w:rPr>
          <w:sz w:val="21"/>
        </w:rPr>
      </w:pPr>
      <w:r>
        <w:rPr>
          <w:spacing w:val="-2"/>
          <w:sz w:val="21"/>
        </w:rPr>
        <w:t>人机协作机器人</w:t>
      </w:r>
    </w:p>
    <w:p>
      <w:pPr>
        <w:pStyle w:val="4"/>
        <w:spacing w:before="132" w:line="357" w:lineRule="auto"/>
        <w:ind w:right="308" w:firstLine="419"/>
      </w:pPr>
      <w:r>
        <w:rPr>
          <w:spacing w:val="-10"/>
        </w:rPr>
        <w:t>人机协作机器人，与必须用安全护栏与人隔离的传统工业机器人不同，它可以和人在共</w:t>
      </w:r>
      <w:r>
        <w:rPr>
          <w:spacing w:val="-5"/>
        </w:rPr>
        <w:t>同工作空间中协作、互动，一起完成工作。</w:t>
      </w:r>
    </w:p>
    <w:p>
      <w:pPr>
        <w:pStyle w:val="4"/>
        <w:spacing w:line="266" w:lineRule="exact"/>
        <w:ind w:left="642"/>
      </w:pPr>
      <w:r>
        <w:rPr>
          <w:rFonts w:ascii="Times New Roman" w:eastAsia="Times New Roman"/>
        </w:rPr>
        <w:t>2014</w:t>
      </w:r>
      <w:r>
        <w:rPr>
          <w:rFonts w:ascii="Times New Roman" w:eastAsia="Times New Roman"/>
          <w:spacing w:val="6"/>
        </w:rPr>
        <w:t xml:space="preserve"> </w:t>
      </w:r>
      <w:r>
        <w:rPr>
          <w:spacing w:val="-21"/>
        </w:rPr>
        <w:t xml:space="preserve">年 </w:t>
      </w:r>
      <w:r>
        <w:rPr>
          <w:rFonts w:ascii="Times New Roman" w:eastAsia="Times New Roman"/>
        </w:rPr>
        <w:t>10</w:t>
      </w:r>
      <w:r>
        <w:rPr>
          <w:rFonts w:ascii="Times New Roman" w:eastAsia="Times New Roman"/>
          <w:spacing w:val="7"/>
        </w:rPr>
        <w:t xml:space="preserve"> </w:t>
      </w:r>
      <w:r>
        <w:rPr>
          <w:spacing w:val="-10"/>
        </w:rPr>
        <w:t>月，博世(</w:t>
      </w:r>
      <w:r>
        <w:rPr>
          <w:rFonts w:ascii="Times New Roman" w:eastAsia="Times New Roman"/>
        </w:rPr>
        <w:t>Bosch</w:t>
      </w:r>
      <w:r>
        <w:rPr>
          <w:spacing w:val="-6"/>
        </w:rPr>
        <w:t xml:space="preserve">)推出了其首个协作机器人解决方案 </w:t>
      </w:r>
      <w:r>
        <w:rPr>
          <w:rFonts w:ascii="Times New Roman" w:eastAsia="Times New Roman"/>
          <w:spacing w:val="-14"/>
        </w:rPr>
        <w:t>APAS</w:t>
      </w:r>
      <w:r>
        <w:rPr>
          <w:spacing w:val="-5"/>
        </w:rPr>
        <w:t>，它是协作机器人</w:t>
      </w:r>
    </w:p>
    <w:p>
      <w:pPr>
        <w:pStyle w:val="4"/>
        <w:spacing w:before="132"/>
      </w:pPr>
      <w:r>
        <w:rPr>
          <w:spacing w:val="-3"/>
        </w:rPr>
        <w:t xml:space="preserve">中很早获得认证的助理系统，可以协助人类工作，且无需任何额外的防护，如图 </w:t>
      </w:r>
      <w:r>
        <w:rPr>
          <w:rFonts w:ascii="Times New Roman" w:eastAsia="Times New Roman"/>
        </w:rPr>
        <w:t>1</w:t>
      </w:r>
      <w:r>
        <w:rPr>
          <w:rFonts w:ascii="Times New Roman" w:eastAsia="Times New Roman"/>
          <w:spacing w:val="11"/>
        </w:rPr>
        <w:t xml:space="preserve">  </w:t>
      </w:r>
      <w:r>
        <w:rPr>
          <w:spacing w:val="-2"/>
        </w:rPr>
        <w:t>所示。</w:t>
      </w:r>
    </w:p>
    <w:p>
      <w:pPr>
        <w:pStyle w:val="4"/>
        <w:spacing w:before="131"/>
      </w:pPr>
      <w:r>
        <w:rPr>
          <w:rFonts w:ascii="Times New Roman" w:eastAsia="Times New Roman"/>
          <w:spacing w:val="-6"/>
        </w:rPr>
        <w:t>APAS</w:t>
      </w:r>
      <w:r>
        <w:rPr>
          <w:rFonts w:ascii="Times New Roman" w:eastAsia="Times New Roman"/>
          <w:spacing w:val="-4"/>
        </w:rPr>
        <w:t xml:space="preserve">  </w:t>
      </w:r>
      <w:r>
        <w:rPr>
          <w:spacing w:val="-5"/>
        </w:rPr>
        <w:t>的黑色皮外套装有触觉传感器。在机器人和人类一起工作时，这些传感器能够检测到</w:t>
      </w:r>
    </w:p>
    <w:p>
      <w:pPr>
        <w:spacing w:after="0"/>
        <w:sectPr>
          <w:headerReference r:id="rId3" w:type="default"/>
          <w:type w:val="continuous"/>
          <w:pgSz w:w="11910" w:h="16840"/>
          <w:pgMar w:top="1587" w:right="1083" w:bottom="850" w:left="1128" w:header="720" w:footer="720" w:gutter="0"/>
        </w:sectPr>
      </w:pPr>
    </w:p>
    <w:p>
      <w:pPr>
        <w:pStyle w:val="4"/>
        <w:spacing w:before="49" w:after="23" w:line="357" w:lineRule="auto"/>
        <w:ind w:right="311"/>
        <w:jc w:val="both"/>
      </w:pPr>
      <w:r>
        <w:rPr>
          <w:spacing w:val="-9"/>
        </w:rPr>
        <w:t>接触产生的非常规力，并给控制器提供一个即时反馈。同时，机器人还有安全距离保护，当</w:t>
      </w:r>
      <w:r>
        <w:rPr>
          <w:spacing w:val="-11"/>
        </w:rPr>
        <w:t>检测到人靠得太近时，也会自动降低运行速度；在人离开该区域后，机器人会自动恢复正常</w:t>
      </w:r>
      <w:r>
        <w:rPr>
          <w:spacing w:val="-6"/>
        </w:rPr>
        <w:t>速度，相当于隐形的防护网。</w:t>
      </w:r>
    </w:p>
    <w:p>
      <w:pPr>
        <w:pStyle w:val="4"/>
        <w:ind w:left="2213"/>
        <w:rPr>
          <w:sz w:val="20"/>
        </w:rPr>
      </w:pPr>
      <w:r>
        <w:rPr>
          <w:sz w:val="20"/>
        </w:rPr>
        <w:drawing>
          <wp:inline distT="0" distB="0" distL="0" distR="0">
            <wp:extent cx="2743200" cy="1808480"/>
            <wp:effectExtent l="0" t="0" r="0" b="0"/>
            <wp:docPr id="1" name="image1.jpeg" descr="http://5b0988e595225.cdn.sohucs.com/images/20180121/c247bc8a5eea44d5bc91f64fa81bba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http://5b0988e595225.cdn.sohucs.com/images/20180121/c247bc8a5eea44d5bc91f64fa81bbaa3.jpeg"/>
                    <pic:cNvPicPr>
                      <a:picLocks noChangeAspect="1"/>
                    </pic:cNvPicPr>
                  </pic:nvPicPr>
                  <pic:blipFill>
                    <a:blip r:embed="rId5" cstate="print"/>
                    <a:stretch>
                      <a:fillRect/>
                    </a:stretch>
                  </pic:blipFill>
                  <pic:spPr>
                    <a:xfrm>
                      <a:off x="0" y="0"/>
                      <a:ext cx="2743798" cy="1808797"/>
                    </a:xfrm>
                    <a:prstGeom prst="rect">
                      <a:avLst/>
                    </a:prstGeom>
                  </pic:spPr>
                </pic:pic>
              </a:graphicData>
            </a:graphic>
          </wp:inline>
        </w:drawing>
      </w:r>
    </w:p>
    <w:p>
      <w:pPr>
        <w:pStyle w:val="4"/>
        <w:spacing w:before="7"/>
        <w:ind w:left="0"/>
      </w:pPr>
    </w:p>
    <w:p>
      <w:pPr>
        <w:spacing w:before="0"/>
        <w:ind w:left="201" w:right="294" w:firstLine="0"/>
        <w:jc w:val="center"/>
        <w:rPr>
          <w:rFonts w:ascii="Times New Roman" w:eastAsia="Times New Roman"/>
          <w:b/>
          <w:sz w:val="18"/>
        </w:rPr>
      </w:pPr>
      <w:r>
        <w:rPr>
          <w:b/>
          <w:spacing w:val="-22"/>
          <w:sz w:val="18"/>
        </w:rPr>
        <w:t xml:space="preserve">图 </w:t>
      </w:r>
      <w:r>
        <w:rPr>
          <w:rFonts w:ascii="Times New Roman" w:eastAsia="Times New Roman"/>
          <w:b/>
          <w:sz w:val="18"/>
        </w:rPr>
        <w:t xml:space="preserve">1 </w:t>
      </w:r>
      <w:r>
        <w:rPr>
          <w:b/>
          <w:spacing w:val="-8"/>
          <w:sz w:val="18"/>
        </w:rPr>
        <w:t xml:space="preserve">协作机器人 </w:t>
      </w:r>
      <w:r>
        <w:rPr>
          <w:rFonts w:ascii="Times New Roman" w:eastAsia="Times New Roman"/>
          <w:b/>
          <w:spacing w:val="-4"/>
          <w:sz w:val="18"/>
        </w:rPr>
        <w:t>APAS</w:t>
      </w:r>
    </w:p>
    <w:p>
      <w:pPr>
        <w:pStyle w:val="4"/>
        <w:spacing w:before="138" w:line="357" w:lineRule="auto"/>
        <w:ind w:right="203" w:firstLine="419"/>
      </w:pPr>
      <w:r>
        <w:drawing>
          <wp:anchor distT="0" distB="0" distL="0" distR="0" simplePos="0" relativeHeight="487432192" behindDoc="1" locked="0" layoutInCell="1" allowOverlap="1">
            <wp:simplePos x="0" y="0"/>
            <wp:positionH relativeFrom="page">
              <wp:posOffset>2446020</wp:posOffset>
            </wp:positionH>
            <wp:positionV relativeFrom="paragraph">
              <wp:posOffset>1036955</wp:posOffset>
            </wp:positionV>
            <wp:extent cx="2667000" cy="1778000"/>
            <wp:effectExtent l="0" t="0" r="0" b="0"/>
            <wp:wrapNone/>
            <wp:docPr id="3" name="image2.jpeg" descr="http://www07.abb.com/images/librariesprovider89/default-album/robots/yumi/d34r4217.jpg?sfvr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http://www07.abb.com/images/librariesprovider89/default-album/robots/yumi/d34r4217.jpg?sfvrsn=1"/>
                    <pic:cNvPicPr>
                      <a:picLocks noChangeAspect="1"/>
                    </pic:cNvPicPr>
                  </pic:nvPicPr>
                  <pic:blipFill>
                    <a:blip r:embed="rId6" cstate="print"/>
                    <a:stretch>
                      <a:fillRect/>
                    </a:stretch>
                  </pic:blipFill>
                  <pic:spPr>
                    <a:xfrm>
                      <a:off x="0" y="0"/>
                      <a:ext cx="2666999" cy="1777745"/>
                    </a:xfrm>
                    <a:prstGeom prst="rect">
                      <a:avLst/>
                    </a:prstGeom>
                  </pic:spPr>
                </pic:pic>
              </a:graphicData>
            </a:graphic>
          </wp:anchor>
        </w:drawing>
      </w:r>
      <w:r>
        <w:rPr>
          <w:rFonts w:ascii="Times New Roman" w:hAnsi="Times New Roman" w:eastAsia="Times New Roman"/>
        </w:rPr>
        <w:t xml:space="preserve">ABB </w:t>
      </w:r>
      <w:r>
        <w:rPr>
          <w:spacing w:val="-11"/>
        </w:rPr>
        <w:t xml:space="preserve">公司也有一款双臂协作型机器人，名叫 </w:t>
      </w:r>
      <w:r>
        <w:rPr>
          <w:rFonts w:ascii="Times New Roman" w:hAnsi="Times New Roman" w:eastAsia="Times New Roman"/>
          <w:spacing w:val="-7"/>
        </w:rPr>
        <w:t>YuMi</w:t>
      </w:r>
      <w:r>
        <w:rPr>
          <w:spacing w:val="-11"/>
        </w:rPr>
        <w:t xml:space="preserve">。作为一款人性化设计的双臂机器人， </w:t>
      </w:r>
      <w:r>
        <w:rPr>
          <w:rFonts w:ascii="Times New Roman" w:hAnsi="Times New Roman" w:eastAsia="Times New Roman"/>
          <w:spacing w:val="-6"/>
        </w:rPr>
        <w:t xml:space="preserve">YuMi </w:t>
      </w:r>
      <w:r>
        <w:rPr>
          <w:spacing w:val="-3"/>
        </w:rPr>
        <w:t>使小件装配等自动化作业进入一个全新时代。工人和机器人可以和谐共处，共同完成</w:t>
      </w:r>
      <w:r>
        <w:rPr>
          <w:spacing w:val="-8"/>
        </w:rPr>
        <w:t xml:space="preserve">同一个任务如图 </w:t>
      </w:r>
      <w:r>
        <w:rPr>
          <w:rFonts w:ascii="Times New Roman" w:hAnsi="Times New Roman" w:eastAsia="Times New Roman"/>
        </w:rPr>
        <w:t xml:space="preserve">2 </w:t>
      </w:r>
      <w:r>
        <w:rPr>
          <w:spacing w:val="-3"/>
        </w:rPr>
        <w:t>所示。</w:t>
      </w:r>
      <w:r>
        <w:rPr>
          <w:rFonts w:ascii="Times New Roman" w:hAnsi="Times New Roman" w:eastAsia="Times New Roman"/>
          <w:spacing w:val="-7"/>
        </w:rPr>
        <w:t xml:space="preserve">YuMi </w:t>
      </w:r>
      <w:r>
        <w:rPr>
          <w:spacing w:val="-3"/>
        </w:rPr>
        <w:t>在英文中是“你和我”协同工作的简称。这样的协作系统让机器人完成制造任务中那些繁琐的重复动作，而让专业人员专注于核心需求。</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8"/>
        <w:ind w:left="0"/>
        <w:rPr>
          <w:sz w:val="19"/>
        </w:rPr>
      </w:pPr>
    </w:p>
    <w:p>
      <w:pPr>
        <w:spacing w:before="0"/>
        <w:ind w:left="201" w:right="297" w:firstLine="0"/>
        <w:jc w:val="center"/>
        <w:rPr>
          <w:rFonts w:ascii="Times New Roman" w:eastAsia="Times New Roman"/>
          <w:b/>
          <w:sz w:val="18"/>
        </w:rPr>
      </w:pPr>
      <w:r>
        <w:rPr>
          <w:b/>
          <w:sz w:val="18"/>
        </w:rPr>
        <w:t xml:space="preserve">图 </w:t>
      </w:r>
      <w:r>
        <w:rPr>
          <w:rFonts w:ascii="Times New Roman" w:eastAsia="Times New Roman"/>
          <w:b/>
          <w:sz w:val="18"/>
        </w:rPr>
        <w:t xml:space="preserve">2  </w:t>
      </w:r>
      <w:r>
        <w:rPr>
          <w:b/>
          <w:sz w:val="18"/>
        </w:rPr>
        <w:t xml:space="preserve">双臂协作机器人 </w:t>
      </w:r>
      <w:r>
        <w:rPr>
          <w:rFonts w:ascii="Times New Roman" w:eastAsia="Times New Roman"/>
          <w:b/>
          <w:sz w:val="18"/>
        </w:rPr>
        <w:t>YuMi</w:t>
      </w:r>
    </w:p>
    <w:p>
      <w:pPr>
        <w:pStyle w:val="4"/>
        <w:spacing w:before="10"/>
        <w:ind w:left="0"/>
        <w:rPr>
          <w:rFonts w:ascii="Times New Roman"/>
          <w:b/>
          <w:sz w:val="19"/>
        </w:rPr>
      </w:pPr>
    </w:p>
    <w:p>
      <w:pPr>
        <w:pStyle w:val="4"/>
        <w:spacing w:before="1" w:line="357" w:lineRule="auto"/>
        <w:ind w:right="308" w:firstLine="419"/>
        <w:jc w:val="both"/>
      </w:pPr>
      <w:r>
        <w:rPr>
          <w:rFonts w:ascii="Times New Roman" w:hAnsi="Times New Roman" w:eastAsia="Times New Roman"/>
          <w:spacing w:val="-6"/>
        </w:rPr>
        <w:t xml:space="preserve">YuMi </w:t>
      </w:r>
      <w:r>
        <w:rPr>
          <w:spacing w:val="-3"/>
        </w:rPr>
        <w:t xml:space="preserve">机器人可以在没有安全限制的情况下，在紧凑的空间中实现完全协作的自动化， </w:t>
      </w:r>
      <w:r>
        <w:rPr>
          <w:spacing w:val="-8"/>
        </w:rPr>
        <w:t>可以利用现有的占地面积简化工厂安装。协作环境中的编程也可以通过“教”机器人而不是</w:t>
      </w:r>
      <w:r>
        <w:rPr>
          <w:spacing w:val="-11"/>
        </w:rPr>
        <w:t>使用编程语言来实现。这意味着在一个任务中，可以很快捷地完成示教训练，使得机器人自</w:t>
      </w:r>
      <w:r>
        <w:rPr>
          <w:spacing w:val="-6"/>
        </w:rPr>
        <w:t>动化变得更加简单。</w:t>
      </w:r>
    </w:p>
    <w:p>
      <w:pPr>
        <w:pStyle w:val="12"/>
        <w:numPr>
          <w:ilvl w:val="0"/>
          <w:numId w:val="2"/>
        </w:numPr>
        <w:tabs>
          <w:tab w:val="left" w:pos="638"/>
        </w:tabs>
        <w:spacing w:before="0" w:after="0" w:line="266" w:lineRule="exact"/>
        <w:ind w:left="638" w:right="0" w:hanging="420"/>
        <w:jc w:val="both"/>
        <w:rPr>
          <w:sz w:val="21"/>
        </w:rPr>
      </w:pPr>
      <w:r>
        <w:rPr>
          <w:spacing w:val="-3"/>
          <w:sz w:val="21"/>
        </w:rPr>
        <w:t>多机协同物流机器人</w:t>
      </w:r>
    </w:p>
    <w:p>
      <w:pPr>
        <w:pStyle w:val="4"/>
        <w:spacing w:before="129" w:line="357" w:lineRule="auto"/>
        <w:ind w:right="99" w:firstLine="424"/>
      </w:pPr>
      <w:r>
        <w:rPr>
          <w:spacing w:val="-16"/>
        </w:rPr>
        <w:t xml:space="preserve">在亚马逊的物流仓库，数以百计的橙色机器人像小型碰碰车一样来回穿梭，如图 </w:t>
      </w:r>
      <w:r>
        <w:rPr>
          <w:rFonts w:ascii="Times New Roman" w:eastAsia="Times New Roman"/>
        </w:rPr>
        <w:t xml:space="preserve">3 </w:t>
      </w:r>
      <w:r>
        <w:rPr>
          <w:spacing w:val="-2"/>
        </w:rPr>
        <w:t>所示。</w:t>
      </w:r>
      <w:r>
        <w:rPr>
          <w:spacing w:val="-7"/>
        </w:rPr>
        <w:t xml:space="preserve">亚马逊为这些机器小车配备了一套云端线路管控系统。该管控系统就像铁路的调度中心一样， </w:t>
      </w:r>
      <w:r>
        <w:rPr>
          <w:spacing w:val="-10"/>
        </w:rPr>
        <w:t xml:space="preserve">需要规划每台小车每次任务的行进路线，还需要实时监控整个运输网络的状况。当出现意外 </w:t>
      </w:r>
      <w:r>
        <w:rPr>
          <w:spacing w:val="-5"/>
        </w:rPr>
        <w:t>或发生拥堵时，该系统也会及时地生成解决方案，确保整个系统可以正常流畅运行。</w:t>
      </w:r>
    </w:p>
    <w:p>
      <w:pPr>
        <w:pStyle w:val="4"/>
        <w:spacing w:line="357" w:lineRule="auto"/>
        <w:ind w:right="309" w:firstLine="424"/>
      </w:pPr>
      <w:r>
        <w:rPr>
          <w:spacing w:val="-6"/>
        </w:rPr>
        <w:t>我国也有电商和物流公司配备了类似的自动化系统以应对日益剧增的物流压力。例如京</w:t>
      </w:r>
      <w:r>
        <w:rPr>
          <w:spacing w:val="-10"/>
          <w:w w:val="100"/>
        </w:rPr>
        <w:t>东位于北京的亚洲一号智慧物流中心“地狼仓”，就通过机器人自动化改造提升效率。从消</w:t>
      </w:r>
    </w:p>
    <w:p>
      <w:pPr>
        <w:spacing w:after="0" w:line="357" w:lineRule="auto"/>
        <w:sectPr>
          <w:pgSz w:w="11910" w:h="16840"/>
          <w:pgMar w:top="1460" w:right="1480" w:bottom="280" w:left="1580" w:header="720" w:footer="720" w:gutter="0"/>
        </w:sectPr>
      </w:pPr>
    </w:p>
    <w:p>
      <w:pPr>
        <w:pStyle w:val="4"/>
        <w:spacing w:before="49" w:line="355" w:lineRule="auto"/>
        <w:ind w:right="309"/>
      </w:pPr>
      <w:r>
        <w:drawing>
          <wp:anchor distT="0" distB="0" distL="0" distR="0" simplePos="0" relativeHeight="1024" behindDoc="0" locked="0" layoutInCell="1" allowOverlap="1">
            <wp:simplePos x="0" y="0"/>
            <wp:positionH relativeFrom="page">
              <wp:posOffset>2459990</wp:posOffset>
            </wp:positionH>
            <wp:positionV relativeFrom="paragraph">
              <wp:posOffset>564515</wp:posOffset>
            </wp:positionV>
            <wp:extent cx="2633980" cy="197612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7" cstate="print"/>
                    <a:stretch>
                      <a:fillRect/>
                    </a:stretch>
                  </pic:blipFill>
                  <pic:spPr>
                    <a:xfrm>
                      <a:off x="0" y="0"/>
                      <a:ext cx="2633800" cy="1976437"/>
                    </a:xfrm>
                    <a:prstGeom prst="rect">
                      <a:avLst/>
                    </a:prstGeom>
                  </pic:spPr>
                </pic:pic>
              </a:graphicData>
            </a:graphic>
          </wp:anchor>
        </w:drawing>
      </w:r>
      <w:r>
        <w:rPr>
          <w:spacing w:val="-8"/>
        </w:rPr>
        <w:t>费者下单完成的那一刻开始算，不到一个小时，货物就能完成拣货、包装、分拣以及装车等工作。</w:t>
      </w:r>
    </w:p>
    <w:p>
      <w:pPr>
        <w:pStyle w:val="4"/>
        <w:spacing w:before="9"/>
        <w:ind w:left="0"/>
        <w:rPr>
          <w:sz w:val="7"/>
        </w:rPr>
      </w:pPr>
    </w:p>
    <w:p>
      <w:pPr>
        <w:spacing w:after="0"/>
        <w:rPr>
          <w:sz w:val="7"/>
        </w:rPr>
        <w:sectPr>
          <w:pgSz w:w="11910" w:h="16840"/>
          <w:pgMar w:top="1460" w:right="1480" w:bottom="280" w:left="1580" w:header="720" w:footer="720" w:gutter="0"/>
        </w:sectPr>
      </w:pPr>
    </w:p>
    <w:p>
      <w:pPr>
        <w:pStyle w:val="4"/>
        <w:ind w:left="0"/>
        <w:rPr>
          <w:sz w:val="22"/>
        </w:rPr>
      </w:pPr>
    </w:p>
    <w:p>
      <w:pPr>
        <w:pStyle w:val="12"/>
        <w:numPr>
          <w:ilvl w:val="0"/>
          <w:numId w:val="2"/>
        </w:numPr>
        <w:tabs>
          <w:tab w:val="left" w:pos="637"/>
          <w:tab w:val="left" w:pos="638"/>
        </w:tabs>
        <w:spacing w:before="181" w:after="0" w:line="240" w:lineRule="auto"/>
        <w:ind w:left="638" w:right="0" w:hanging="420"/>
        <w:jc w:val="left"/>
        <w:rPr>
          <w:sz w:val="21"/>
        </w:rPr>
      </w:pPr>
      <w:r>
        <w:rPr>
          <w:spacing w:val="-5"/>
          <w:sz w:val="21"/>
        </w:rPr>
        <w:t>地空协同安保机器人组合</w:t>
      </w:r>
    </w:p>
    <w:p>
      <w:pPr>
        <w:spacing w:before="81"/>
        <w:ind w:left="94" w:right="0" w:firstLine="0"/>
        <w:jc w:val="left"/>
        <w:rPr>
          <w:b/>
          <w:sz w:val="18"/>
        </w:rPr>
      </w:pPr>
      <w:r>
        <w:br w:type="column"/>
      </w:r>
      <w:r>
        <w:rPr>
          <w:b/>
          <w:sz w:val="18"/>
        </w:rPr>
        <w:t xml:space="preserve">图 </w:t>
      </w:r>
      <w:r>
        <w:rPr>
          <w:rFonts w:ascii="Times New Roman" w:eastAsia="Times New Roman"/>
          <w:b/>
          <w:sz w:val="18"/>
        </w:rPr>
        <w:t xml:space="preserve">3  </w:t>
      </w:r>
      <w:r>
        <w:rPr>
          <w:b/>
          <w:sz w:val="18"/>
        </w:rPr>
        <w:t>亚马逊物流仓库中的机器人</w:t>
      </w:r>
    </w:p>
    <w:p>
      <w:pPr>
        <w:spacing w:after="0"/>
        <w:jc w:val="left"/>
        <w:rPr>
          <w:sz w:val="18"/>
        </w:rPr>
        <w:sectPr>
          <w:type w:val="continuous"/>
          <w:pgSz w:w="11910" w:h="16840"/>
          <w:pgMar w:top="1420" w:right="1480" w:bottom="280" w:left="1580" w:header="720" w:footer="720" w:gutter="0"/>
          <w:cols w:equalWidth="0" w:num="2">
            <w:col w:w="2952" w:space="40"/>
            <w:col w:w="5858"/>
          </w:cols>
        </w:sectPr>
      </w:pPr>
    </w:p>
    <w:p>
      <w:pPr>
        <w:pStyle w:val="4"/>
        <w:spacing w:before="132" w:line="355" w:lineRule="auto"/>
        <w:ind w:right="309" w:firstLine="424"/>
      </w:pPr>
      <w:r>
        <w:drawing>
          <wp:anchor distT="0" distB="0" distL="0" distR="0" simplePos="0" relativeHeight="15729664" behindDoc="0" locked="0" layoutInCell="1" allowOverlap="1">
            <wp:simplePos x="0" y="0"/>
            <wp:positionH relativeFrom="page">
              <wp:posOffset>2454275</wp:posOffset>
            </wp:positionH>
            <wp:positionV relativeFrom="paragraph">
              <wp:posOffset>569595</wp:posOffset>
            </wp:positionV>
            <wp:extent cx="2650490" cy="1488440"/>
            <wp:effectExtent l="0" t="0" r="0" b="0"/>
            <wp:wrapNone/>
            <wp:docPr id="7" name="image4.jpeg" descr="http://inews.gtimg.com/newsapp_bt/0/158896869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http://inews.gtimg.com/newsapp_bt/0/1588968699/641"/>
                    <pic:cNvPicPr>
                      <a:picLocks noChangeAspect="1"/>
                    </pic:cNvPicPr>
                  </pic:nvPicPr>
                  <pic:blipFill>
                    <a:blip r:embed="rId8" cstate="print"/>
                    <a:stretch>
                      <a:fillRect/>
                    </a:stretch>
                  </pic:blipFill>
                  <pic:spPr>
                    <a:xfrm>
                      <a:off x="0" y="0"/>
                      <a:ext cx="2650617" cy="1488439"/>
                    </a:xfrm>
                    <a:prstGeom prst="rect">
                      <a:avLst/>
                    </a:prstGeom>
                  </pic:spPr>
                </pic:pic>
              </a:graphicData>
            </a:graphic>
          </wp:anchor>
        </w:drawing>
      </w:r>
      <w:r>
        <w:rPr>
          <w:spacing w:val="-9"/>
        </w:rPr>
        <w:t>无人机和地面移动机器人配合，可以扩展机器人对环境感知的能力，提高机器人工作效</w:t>
      </w:r>
      <w:r>
        <w:rPr>
          <w:spacing w:val="-16"/>
        </w:rPr>
        <w:t xml:space="preserve">率，见图 </w:t>
      </w:r>
      <w:r>
        <w:rPr>
          <w:rFonts w:ascii="Times New Roman" w:eastAsia="Times New Roman"/>
          <w:spacing w:val="-3"/>
        </w:rPr>
        <w:t>4</w:t>
      </w:r>
      <w:r>
        <w:t>。</w:t>
      </w:r>
    </w:p>
    <w:p>
      <w:pPr>
        <w:pStyle w:val="4"/>
        <w:ind w:left="0"/>
        <w:rPr>
          <w:sz w:val="22"/>
        </w:rPr>
      </w:pPr>
    </w:p>
    <w:p>
      <w:pPr>
        <w:pStyle w:val="4"/>
        <w:ind w:left="0"/>
        <w:rPr>
          <w:sz w:val="22"/>
        </w:rPr>
      </w:pPr>
    </w:p>
    <w:p>
      <w:pPr>
        <w:pStyle w:val="4"/>
        <w:ind w:left="0"/>
        <w:rPr>
          <w:sz w:val="22"/>
        </w:rPr>
      </w:pPr>
    </w:p>
    <w:p>
      <w:pPr>
        <w:pStyle w:val="4"/>
        <w:ind w:left="0"/>
        <w:rPr>
          <w:sz w:val="22"/>
        </w:rPr>
      </w:pPr>
    </w:p>
    <w:p>
      <w:pPr>
        <w:pStyle w:val="4"/>
        <w:ind w:left="0"/>
        <w:rPr>
          <w:sz w:val="22"/>
        </w:rPr>
      </w:pPr>
    </w:p>
    <w:p>
      <w:pPr>
        <w:pStyle w:val="4"/>
        <w:ind w:left="0"/>
        <w:rPr>
          <w:sz w:val="22"/>
        </w:rPr>
      </w:pPr>
    </w:p>
    <w:p>
      <w:pPr>
        <w:pStyle w:val="4"/>
        <w:ind w:left="0"/>
        <w:rPr>
          <w:sz w:val="22"/>
        </w:rPr>
      </w:pPr>
    </w:p>
    <w:p>
      <w:pPr>
        <w:pStyle w:val="4"/>
        <w:ind w:left="0"/>
        <w:rPr>
          <w:sz w:val="22"/>
        </w:rPr>
      </w:pPr>
    </w:p>
    <w:p>
      <w:pPr>
        <w:pStyle w:val="4"/>
        <w:spacing w:before="9"/>
        <w:ind w:left="0"/>
        <w:rPr>
          <w:sz w:val="19"/>
        </w:rPr>
      </w:pPr>
    </w:p>
    <w:p>
      <w:pPr>
        <w:spacing w:before="0"/>
        <w:ind w:left="201" w:right="297" w:firstLine="0"/>
        <w:jc w:val="center"/>
        <w:rPr>
          <w:b/>
          <w:sz w:val="18"/>
        </w:rPr>
      </w:pPr>
      <w:r>
        <w:rPr>
          <w:b/>
          <w:sz w:val="18"/>
        </w:rPr>
        <w:t xml:space="preserve">图 </w:t>
      </w:r>
      <w:r>
        <w:rPr>
          <w:rFonts w:ascii="Times New Roman" w:eastAsia="Times New Roman"/>
          <w:b/>
          <w:sz w:val="18"/>
        </w:rPr>
        <w:t xml:space="preserve">4 </w:t>
      </w:r>
      <w:r>
        <w:rPr>
          <w:b/>
          <w:sz w:val="18"/>
        </w:rPr>
        <w:t>地空协同安保机器人</w:t>
      </w:r>
    </w:p>
    <w:p>
      <w:pPr>
        <w:pStyle w:val="4"/>
        <w:spacing w:before="11"/>
        <w:ind w:left="0"/>
        <w:rPr>
          <w:b/>
          <w:sz w:val="17"/>
        </w:rPr>
      </w:pPr>
    </w:p>
    <w:p>
      <w:pPr>
        <w:pStyle w:val="4"/>
        <w:spacing w:line="357" w:lineRule="auto"/>
        <w:ind w:right="313" w:firstLine="419"/>
      </w:pPr>
      <w:r>
        <w:rPr>
          <w:spacing w:val="-5"/>
        </w:rPr>
        <w:t xml:space="preserve">侦察无人机和安全机器人都是新东西，它们各自发展，现在新加坡企业 </w:t>
      </w:r>
      <w:r>
        <w:rPr>
          <w:rFonts w:ascii="Times New Roman" w:eastAsia="Times New Roman"/>
        </w:rPr>
        <w:t xml:space="preserve">Otsaw Digital </w:t>
      </w:r>
      <w:r>
        <w:rPr>
          <w:spacing w:val="-3"/>
        </w:rPr>
        <w:t>却将二者结合在一起。</w:t>
      </w:r>
      <w:r>
        <w:rPr>
          <w:rFonts w:ascii="Times New Roman" w:eastAsia="Times New Roman"/>
        </w:rPr>
        <w:t xml:space="preserve">O-R3 </w:t>
      </w:r>
      <w:r>
        <w:rPr>
          <w:spacing w:val="-3"/>
        </w:rPr>
        <w:t>是世界第一个地空户外安全机器人，地面上一辆无人驾驶车辆</w:t>
      </w:r>
      <w:r>
        <w:rPr>
          <w:spacing w:val="-10"/>
        </w:rPr>
        <w:t>自动行驶，上面是侦察无人机，它用移动系统控制无人机起飞，跟踪入侵者、追踪他们的位置。</w:t>
      </w:r>
    </w:p>
    <w:p>
      <w:pPr>
        <w:pStyle w:val="4"/>
        <w:spacing w:line="357" w:lineRule="auto"/>
        <w:ind w:right="308" w:firstLine="419"/>
        <w:jc w:val="both"/>
      </w:pPr>
      <w:r>
        <w:rPr>
          <w:rFonts w:ascii="Times New Roman" w:eastAsia="Times New Roman"/>
        </w:rPr>
        <w:t xml:space="preserve">O-R3 </w:t>
      </w:r>
      <w:r>
        <w:rPr>
          <w:spacing w:val="-3"/>
        </w:rPr>
        <w:t>是用机器学习算法驱动的，前进时可以自动避开障碍物，确定异常目标，比如无</w:t>
      </w:r>
      <w:r>
        <w:rPr>
          <w:spacing w:val="-21"/>
        </w:rPr>
        <w:t xml:space="preserve">人注意的包裹。系统还包括了面部、牌照识别技术，当人与车辆出现在不应该出现的地方时， </w:t>
      </w:r>
      <w:r>
        <w:rPr>
          <w:spacing w:val="-8"/>
        </w:rPr>
        <w:t>它可以识别；在允许进入的地方，就会忽略人或车辆。</w:t>
      </w:r>
    </w:p>
    <w:p>
      <w:pPr>
        <w:pStyle w:val="4"/>
        <w:spacing w:line="357" w:lineRule="auto"/>
        <w:ind w:right="309" w:firstLine="419"/>
        <w:jc w:val="both"/>
      </w:pPr>
      <w:r>
        <w:rPr>
          <w:spacing w:val="-8"/>
        </w:rPr>
        <w:t>配套无人机装在地面车辆上，它从一个平台上起飞。平台位于车辆尾部，只有必要时才</w:t>
      </w:r>
      <w:r>
        <w:rPr>
          <w:spacing w:val="-11"/>
        </w:rPr>
        <w:t>会起飞。如果发现异常行为，系统会将信息发送到控制中心，那里有人监控，如果必要，他</w:t>
      </w:r>
      <w:r>
        <w:rPr>
          <w:spacing w:val="5"/>
        </w:rPr>
        <w:t>们会接管</w:t>
      </w:r>
      <w:r>
        <w:rPr>
          <w:rFonts w:ascii="Times New Roman" w:eastAsia="Times New Roman"/>
        </w:rPr>
        <w:t xml:space="preserve">O-R3 </w:t>
      </w:r>
      <w:r>
        <w:rPr>
          <w:spacing w:val="-3"/>
        </w:rPr>
        <w:t>的控制权。车辆的电池如果电量很少了，它会自动回到充电站充电。</w:t>
      </w:r>
    </w:p>
    <w:p>
      <w:pPr>
        <w:pStyle w:val="4"/>
        <w:spacing w:line="355" w:lineRule="auto"/>
        <w:ind w:right="371" w:firstLine="419"/>
        <w:jc w:val="both"/>
      </w:pPr>
      <w:r>
        <w:t>有一些安全工作很简单，</w:t>
      </w:r>
      <w:r>
        <w:rPr>
          <w:rFonts w:ascii="Times New Roman" w:eastAsia="Times New Roman"/>
        </w:rPr>
        <w:t xml:space="preserve">O-R3 </w:t>
      </w:r>
      <w:r>
        <w:t xml:space="preserve">可以完全替代，但是 </w:t>
      </w:r>
      <w:r>
        <w:rPr>
          <w:rFonts w:ascii="Times New Roman" w:eastAsia="Times New Roman"/>
        </w:rPr>
        <w:t xml:space="preserve">Otsaw Digital </w:t>
      </w:r>
      <w:r>
        <w:t>澄清说</w:t>
      </w:r>
      <w:r>
        <w:rPr>
          <w:rFonts w:ascii="Times New Roman" w:eastAsia="Times New Roman"/>
        </w:rPr>
        <w:t xml:space="preserve">O-R3 </w:t>
      </w:r>
      <w:r>
        <w:t>并不是完全无人控制的系统。经验丰富的人会监控一切，评估机器上记录的警报。</w:t>
      </w:r>
    </w:p>
    <w:p>
      <w:pPr>
        <w:pStyle w:val="4"/>
        <w:ind w:left="642"/>
      </w:pPr>
      <w:r>
        <w:t>机器人研究者们已不满足于构建只具有行走、灵活操作等能力的个体机器人，还希望它</w:t>
      </w:r>
    </w:p>
    <w:p>
      <w:pPr>
        <w:spacing w:after="0"/>
        <w:sectPr>
          <w:type w:val="continuous"/>
          <w:pgSz w:w="11910" w:h="16840"/>
          <w:pgMar w:top="1420" w:right="1480" w:bottom="280" w:left="1580" w:header="720" w:footer="720" w:gutter="0"/>
        </w:sectPr>
      </w:pPr>
    </w:p>
    <w:p>
      <w:pPr>
        <w:pStyle w:val="4"/>
        <w:spacing w:before="49" w:line="355" w:lineRule="auto"/>
        <w:ind w:right="308"/>
      </w:pPr>
      <w:r>
        <w:rPr>
          <w:spacing w:val="-8"/>
        </w:rPr>
        <w:t>们能与其它机器人和人类协作，使其具有更智能、强大、高效的能力。青少年朋友们让我们</w:t>
      </w:r>
      <w:r>
        <w:rPr>
          <w:spacing w:val="-6"/>
        </w:rPr>
        <w:t>一起挑战吧！</w:t>
      </w:r>
    </w:p>
    <w:p>
      <w:pPr>
        <w:pStyle w:val="3"/>
        <w:numPr>
          <w:ilvl w:val="1"/>
          <w:numId w:val="1"/>
        </w:numPr>
        <w:tabs>
          <w:tab w:val="left" w:pos="586"/>
        </w:tabs>
        <w:spacing w:before="3" w:after="0" w:line="240" w:lineRule="auto"/>
        <w:ind w:left="585" w:right="0" w:hanging="368"/>
        <w:jc w:val="left"/>
      </w:pPr>
      <w:r>
        <w:t>选题</w:t>
      </w:r>
    </w:p>
    <w:p>
      <w:pPr>
        <w:pStyle w:val="4"/>
        <w:spacing w:before="132" w:line="355" w:lineRule="auto"/>
        <w:ind w:right="309" w:firstLine="424"/>
      </w:pPr>
      <w:r>
        <w:rPr>
          <w:spacing w:val="-9"/>
        </w:rPr>
        <w:t>参赛队应从要完成的任务着手，选择一个人或机器人难以单独完成的任务，设计并搭建</w:t>
      </w:r>
      <w:r>
        <w:rPr>
          <w:spacing w:val="-5"/>
        </w:rPr>
        <w:t>一台能与人协作或者与另一台机器人协作共同完成该任务的机器人。</w:t>
      </w:r>
    </w:p>
    <w:p>
      <w:pPr>
        <w:pStyle w:val="4"/>
        <w:spacing w:before="3" w:line="357" w:lineRule="auto"/>
        <w:ind w:right="311" w:firstLine="419"/>
        <w:jc w:val="both"/>
      </w:pPr>
      <w:r>
        <w:rPr>
          <w:spacing w:val="-3"/>
        </w:rPr>
        <w:t>参赛队应明确机器人需要具备的三个根本属性：⑴具有实施操作的本体结构；⑵ 具有</w:t>
      </w:r>
      <w:r>
        <w:rPr>
          <w:spacing w:val="-10"/>
        </w:rPr>
        <w:t>智能和感知能力；⑶具有作业功能。为了人与机器人或机器人与机器人之间的协作，他们之</w:t>
      </w:r>
      <w:r>
        <w:rPr>
          <w:spacing w:val="-5"/>
        </w:rPr>
        <w:t>间的交互能力也是不可或缺的。</w:t>
      </w:r>
    </w:p>
    <w:p>
      <w:pPr>
        <w:pStyle w:val="4"/>
        <w:spacing w:line="357" w:lineRule="auto"/>
        <w:ind w:right="309" w:firstLine="419"/>
      </w:pPr>
      <w:r>
        <w:rPr>
          <w:spacing w:val="-8"/>
        </w:rPr>
        <w:t>创意不宜以主题背景编造故事或者情节，这样做反而会弱化机器人的创新点，要着力表</w:t>
      </w:r>
      <w:r>
        <w:rPr>
          <w:spacing w:val="-5"/>
        </w:rPr>
        <w:t>现机器人特殊的要素、内涵、结构以及内在蕴含的科学原理。</w:t>
      </w:r>
    </w:p>
    <w:p>
      <w:pPr>
        <w:pStyle w:val="4"/>
        <w:spacing w:line="357" w:lineRule="auto"/>
        <w:ind w:right="308" w:firstLine="419"/>
        <w:jc w:val="both"/>
      </w:pPr>
      <w:r>
        <w:rPr>
          <w:spacing w:val="-7"/>
        </w:rPr>
        <w:t>参赛队员应该在充分理解比赛主题涵义和选题范围的基础上，经过课题研究，确定作品</w:t>
      </w:r>
      <w:r>
        <w:rPr>
          <w:spacing w:val="-11"/>
        </w:rPr>
        <w:t>的制作方案后，再进入课题的实施阶段。一定要让自己所遴选的项目在主题和演示内容方面</w:t>
      </w:r>
      <w:r>
        <w:rPr>
          <w:spacing w:val="-12"/>
        </w:rPr>
        <w:t>紧扣主题，贴合主题。在此前提下，围绕自己最有心得的，或者最感兴趣的机器人</w:t>
      </w:r>
      <w:r>
        <w:rPr>
          <w:spacing w:val="-3"/>
        </w:rPr>
        <w:t>（</w:t>
      </w:r>
      <w:r>
        <w:rPr>
          <w:spacing w:val="-2"/>
        </w:rPr>
        <w:t>或机器</w:t>
      </w:r>
      <w:r>
        <w:rPr>
          <w:spacing w:val="-3"/>
        </w:rPr>
        <w:t>人系统</w:t>
      </w:r>
      <w:r>
        <w:rPr>
          <w:spacing w:val="-20"/>
        </w:rPr>
        <w:t>）</w:t>
      </w:r>
      <w:r>
        <w:rPr>
          <w:spacing w:val="-9"/>
        </w:rPr>
        <w:t>形式抒发创意，表达创新。作品可大可小，结构体系不必过于复杂，针对性较强即</w:t>
      </w:r>
      <w:r>
        <w:rPr>
          <w:spacing w:val="-11"/>
        </w:rPr>
        <w:t>可。另外，创新点不必贪多，突出一个或两个深入研究即可，避免陷入编排故事、构造情节</w:t>
      </w:r>
      <w:r>
        <w:rPr>
          <w:spacing w:val="-7"/>
        </w:rPr>
        <w:t>的误区。</w:t>
      </w:r>
    </w:p>
    <w:p>
      <w:pPr>
        <w:pStyle w:val="2"/>
        <w:numPr>
          <w:ilvl w:val="0"/>
          <w:numId w:val="1"/>
        </w:numPr>
        <w:tabs>
          <w:tab w:val="left" w:pos="458"/>
        </w:tabs>
        <w:spacing w:before="0" w:after="0" w:line="277" w:lineRule="exact"/>
        <w:ind w:left="458" w:right="0" w:hanging="240"/>
        <w:jc w:val="left"/>
      </w:pPr>
      <w:r>
        <w:t>比赛规则</w:t>
      </w:r>
    </w:p>
    <w:p>
      <w:pPr>
        <w:pStyle w:val="3"/>
        <w:numPr>
          <w:ilvl w:val="1"/>
          <w:numId w:val="1"/>
        </w:numPr>
        <w:tabs>
          <w:tab w:val="left" w:pos="586"/>
        </w:tabs>
        <w:spacing w:before="111" w:after="0" w:line="240" w:lineRule="auto"/>
        <w:ind w:left="585" w:right="0" w:hanging="368"/>
        <w:jc w:val="left"/>
      </w:pPr>
      <w:r>
        <w:t>分组</w:t>
      </w:r>
    </w:p>
    <w:p>
      <w:pPr>
        <w:pStyle w:val="4"/>
        <w:spacing w:before="131" w:line="357" w:lineRule="auto"/>
        <w:ind w:right="308" w:firstLine="419"/>
      </w:pPr>
      <w:r>
        <w:rPr>
          <w:spacing w:val="-12"/>
        </w:rPr>
        <w:t>比赛按小学组、中学组</w:t>
      </w:r>
      <w:r>
        <w:rPr>
          <w:rFonts w:hint="eastAsia"/>
          <w:spacing w:val="-12"/>
          <w:lang w:val="en-US" w:eastAsia="zh-CN"/>
        </w:rPr>
        <w:t>两</w:t>
      </w:r>
      <w:r>
        <w:rPr>
          <w:spacing w:val="-12"/>
        </w:rPr>
        <w:t>个组别进行。参赛队应该在赛前完成参赛作品的制作</w:t>
      </w:r>
      <w:r>
        <w:rPr>
          <w:spacing w:val="-6"/>
        </w:rPr>
        <w:t>和搭建，届时携带作品赴现场，比赛的内容为作品展示和交流问辨。</w:t>
      </w:r>
    </w:p>
    <w:p>
      <w:pPr>
        <w:pStyle w:val="4"/>
        <w:spacing w:before="132"/>
      </w:pPr>
      <w:r>
        <w:t xml:space="preserve">每支参赛队的参赛人数为不多于 </w:t>
      </w:r>
      <w:r>
        <w:rPr>
          <w:rFonts w:ascii="Times New Roman" w:eastAsia="Times New Roman"/>
        </w:rPr>
        <w:t xml:space="preserve">3 </w:t>
      </w:r>
      <w:r>
        <w:t xml:space="preserve">名学生和 </w:t>
      </w:r>
      <w:r>
        <w:rPr>
          <w:rFonts w:ascii="Times New Roman" w:eastAsia="Times New Roman"/>
        </w:rPr>
        <w:t xml:space="preserve">1 </w:t>
      </w:r>
      <w:r>
        <w:t>名指导教师。现场正式布展和评审阶段场馆均封闭，仅允许学生队员在场。</w:t>
      </w:r>
    </w:p>
    <w:p>
      <w:pPr>
        <w:pStyle w:val="3"/>
        <w:numPr>
          <w:ilvl w:val="1"/>
          <w:numId w:val="1"/>
        </w:numPr>
        <w:tabs>
          <w:tab w:val="left" w:pos="586"/>
        </w:tabs>
        <w:spacing w:before="132" w:after="0" w:line="240" w:lineRule="auto"/>
        <w:ind w:left="585" w:right="0" w:hanging="368"/>
        <w:jc w:val="left"/>
      </w:pPr>
      <w:r>
        <w:t>参赛作品的器材要求</w:t>
      </w:r>
    </w:p>
    <w:p>
      <w:pPr>
        <w:pStyle w:val="4"/>
        <w:spacing w:before="129" w:line="357" w:lineRule="auto"/>
        <w:ind w:right="308" w:firstLine="419"/>
        <w:jc w:val="both"/>
      </w:pPr>
      <w:r>
        <w:rPr>
          <w:spacing w:val="-20"/>
        </w:rPr>
        <w:t>参加竞赛的机器人作品，除不得选用污染环境、有害健康的器材外，原则上不限定器材。</w:t>
      </w:r>
      <w:r>
        <w:rPr>
          <w:spacing w:val="-13"/>
        </w:rPr>
        <w:t>器材选用应力求节省成本，且机器人作品的创意、设计、搭建、编程应由学生独立或集体亲</w:t>
      </w:r>
      <w:r>
        <w:rPr>
          <w:spacing w:val="-6"/>
        </w:rPr>
        <w:t>身实践和完成，避免比赛的成人化倾向。</w:t>
      </w:r>
    </w:p>
    <w:p>
      <w:pPr>
        <w:pStyle w:val="3"/>
        <w:numPr>
          <w:ilvl w:val="1"/>
          <w:numId w:val="1"/>
        </w:numPr>
        <w:tabs>
          <w:tab w:val="left" w:pos="586"/>
        </w:tabs>
        <w:spacing w:before="0" w:after="0" w:line="266" w:lineRule="exact"/>
        <w:ind w:left="585" w:right="0" w:hanging="368"/>
        <w:jc w:val="both"/>
      </w:pPr>
      <w:r>
        <w:rPr>
          <w:spacing w:val="-1"/>
        </w:rPr>
        <w:t>参赛机器人作品应该体现七个要素</w:t>
      </w:r>
    </w:p>
    <w:p>
      <w:pPr>
        <w:pStyle w:val="4"/>
        <w:spacing w:before="133"/>
        <w:ind w:left="642"/>
      </w:pPr>
      <w:r>
        <w:t>⑴ 机器人创意的出发点应该是出自学生自身调查研究的结果；</w:t>
      </w:r>
    </w:p>
    <w:p>
      <w:pPr>
        <w:pStyle w:val="4"/>
        <w:spacing w:before="131"/>
        <w:ind w:left="642"/>
      </w:pPr>
      <w:r>
        <w:t>⑵ 符合创意比赛的主题，正确体现机器人的内涵；</w:t>
      </w:r>
    </w:p>
    <w:p>
      <w:pPr>
        <w:pStyle w:val="4"/>
        <w:spacing w:before="130"/>
        <w:ind w:left="642"/>
      </w:pPr>
      <w:r>
        <w:t>⑶ 在契合主题的前提下，机器人演示的完整性和创意的新颖性；</w:t>
      </w:r>
    </w:p>
    <w:p>
      <w:pPr>
        <w:pStyle w:val="4"/>
        <w:spacing w:before="131"/>
        <w:ind w:left="642"/>
      </w:pPr>
      <w:r>
        <w:t>⑷ 科学性和一定的研究制作工作量；</w:t>
      </w:r>
    </w:p>
    <w:p>
      <w:pPr>
        <w:pStyle w:val="4"/>
        <w:spacing w:before="132"/>
        <w:ind w:left="642"/>
      </w:pPr>
      <w:r>
        <w:t>⑸ 研制过程和作品成果均体现出学生的主体性；</w:t>
      </w:r>
    </w:p>
    <w:p>
      <w:pPr>
        <w:pStyle w:val="4"/>
        <w:spacing w:before="129"/>
        <w:ind w:left="642"/>
        <w:sectPr>
          <w:pgSz w:w="11910" w:h="16840"/>
          <w:pgMar w:top="1460" w:right="1480" w:bottom="280" w:left="1580" w:header="720" w:footer="720" w:gutter="0"/>
        </w:sectPr>
      </w:pPr>
      <w:r>
        <w:t>⑹ 在制作机器人的过程就要体现环保意识；</w:t>
      </w:r>
    </w:p>
    <w:p>
      <w:pPr>
        <w:pStyle w:val="4"/>
        <w:spacing w:before="49"/>
        <w:ind w:left="0" w:leftChars="0" w:firstLine="0" w:firstLineChars="0"/>
      </w:pPr>
    </w:p>
    <w:p>
      <w:pPr>
        <w:pStyle w:val="3"/>
        <w:numPr>
          <w:ilvl w:val="1"/>
          <w:numId w:val="1"/>
        </w:numPr>
        <w:tabs>
          <w:tab w:val="left" w:pos="586"/>
        </w:tabs>
        <w:spacing w:before="130" w:after="0" w:line="240" w:lineRule="auto"/>
        <w:ind w:left="585" w:right="0" w:hanging="368"/>
        <w:jc w:val="left"/>
      </w:pPr>
      <w:r>
        <w:t>机器人创意比赛程序</w:t>
      </w:r>
    </w:p>
    <w:p>
      <w:pPr>
        <w:pStyle w:val="3"/>
        <w:numPr>
          <w:ilvl w:val="2"/>
          <w:numId w:val="1"/>
        </w:numPr>
        <w:tabs>
          <w:tab w:val="left" w:pos="691"/>
        </w:tabs>
        <w:spacing w:before="131" w:after="0" w:line="240" w:lineRule="auto"/>
        <w:ind w:left="690" w:right="0" w:hanging="473"/>
        <w:jc w:val="left"/>
      </w:pPr>
      <w:r>
        <w:t>现场布展</w:t>
      </w:r>
    </w:p>
    <w:p>
      <w:pPr>
        <w:pStyle w:val="4"/>
        <w:spacing w:before="130" w:line="357" w:lineRule="auto"/>
        <w:ind w:right="308" w:firstLine="424"/>
      </w:pPr>
      <w:r>
        <w:rPr>
          <w:spacing w:val="-4"/>
        </w:rPr>
        <w:t xml:space="preserve">⑴ 获得终评资格的参赛选手要为各自作品制作一块 </w:t>
      </w:r>
      <w:r>
        <w:rPr>
          <w:rFonts w:ascii="Times New Roman" w:hAnsi="Times New Roman" w:eastAsia="Times New Roman"/>
        </w:rPr>
        <w:t xml:space="preserve">120 </w:t>
      </w:r>
      <w:r>
        <w:rPr>
          <w:spacing w:val="-2"/>
        </w:rPr>
        <w:t>厘米</w:t>
      </w:r>
      <w:r>
        <w:rPr>
          <w:spacing w:val="-3"/>
        </w:rPr>
        <w:t>（</w:t>
      </w:r>
      <w:r>
        <w:t>高</w:t>
      </w:r>
      <w:r>
        <w:rPr>
          <w:spacing w:val="-106"/>
        </w:rPr>
        <w:t>）</w:t>
      </w:r>
      <w:r>
        <w:t>、</w:t>
      </w:r>
      <w:r>
        <w:rPr>
          <w:rFonts w:ascii="Times New Roman" w:hAnsi="Times New Roman" w:eastAsia="Times New Roman"/>
        </w:rPr>
        <w:t xml:space="preserve">90 </w:t>
      </w:r>
      <w:r>
        <w:rPr>
          <w:spacing w:val="-3"/>
        </w:rPr>
        <w:t>厘米</w:t>
      </w:r>
      <w:r>
        <w:t>（</w:t>
      </w:r>
      <w:r>
        <w:rPr>
          <w:spacing w:val="-2"/>
        </w:rPr>
        <w:t>宽，一</w:t>
      </w:r>
      <w:r>
        <w:rPr>
          <w:spacing w:val="-3"/>
        </w:rPr>
        <w:t>律竖用</w:t>
      </w:r>
      <w:r>
        <w:t>）</w:t>
      </w:r>
      <w:r>
        <w:rPr>
          <w:spacing w:val="-3"/>
        </w:rPr>
        <w:t>的作品展示板，供展示使用；</w:t>
      </w:r>
    </w:p>
    <w:p>
      <w:pPr>
        <w:pStyle w:val="4"/>
        <w:spacing w:line="269" w:lineRule="exact"/>
        <w:ind w:left="642"/>
      </w:pPr>
      <w:r>
        <w:t xml:space="preserve">⑵ 各参赛机器人作品的展台面积不超过 </w:t>
      </w:r>
      <w:r>
        <w:rPr>
          <w:rFonts w:ascii="Times New Roman" w:hAnsi="Times New Roman" w:eastAsia="Times New Roman"/>
        </w:rPr>
        <w:t xml:space="preserve">2 </w:t>
      </w:r>
      <w:r>
        <w:t>平方米。</w:t>
      </w:r>
    </w:p>
    <w:p>
      <w:pPr>
        <w:pStyle w:val="3"/>
        <w:numPr>
          <w:ilvl w:val="2"/>
          <w:numId w:val="1"/>
        </w:numPr>
        <w:tabs>
          <w:tab w:val="left" w:pos="691"/>
        </w:tabs>
        <w:spacing w:before="129" w:after="0" w:line="240" w:lineRule="auto"/>
        <w:ind w:left="690" w:right="0" w:hanging="473"/>
        <w:jc w:val="left"/>
      </w:pPr>
      <w:r>
        <w:t>机器人的组装与调试</w:t>
      </w:r>
    </w:p>
    <w:p>
      <w:pPr>
        <w:pStyle w:val="4"/>
        <w:spacing w:before="132"/>
        <w:ind w:left="638"/>
      </w:pPr>
      <w:r>
        <w:t>在正式展示和问辩前，组委会安排一定时间段供参赛队布展、组装和调试作品。</w:t>
      </w:r>
    </w:p>
    <w:p>
      <w:pPr>
        <w:pStyle w:val="3"/>
        <w:numPr>
          <w:ilvl w:val="2"/>
          <w:numId w:val="1"/>
        </w:numPr>
        <w:tabs>
          <w:tab w:val="left" w:pos="691"/>
        </w:tabs>
        <w:spacing w:before="132" w:after="0" w:line="240" w:lineRule="auto"/>
        <w:ind w:left="690" w:right="0" w:hanging="473"/>
        <w:jc w:val="left"/>
      </w:pPr>
      <w:r>
        <w:t>终评</w:t>
      </w:r>
    </w:p>
    <w:p>
      <w:pPr>
        <w:pStyle w:val="4"/>
        <w:spacing w:before="129" w:line="357" w:lineRule="auto"/>
        <w:ind w:right="308" w:firstLine="424"/>
      </w:pPr>
      <w:r>
        <w:rPr>
          <w:spacing w:val="-8"/>
        </w:rPr>
        <w:t>机器人创意比赛的终评包括作品展示、评审小组成员现场问辩。评审小组由竞赛组委会</w:t>
      </w:r>
      <w:r>
        <w:rPr>
          <w:spacing w:val="-5"/>
        </w:rPr>
        <w:t>聘请国内机器人学术界的资深专家组成。</w:t>
      </w:r>
    </w:p>
    <w:p>
      <w:pPr>
        <w:spacing w:before="0" w:line="355" w:lineRule="auto"/>
        <w:ind w:left="218" w:right="311" w:firstLine="419"/>
        <w:jc w:val="left"/>
        <w:rPr>
          <w:sz w:val="21"/>
        </w:rPr>
      </w:pPr>
      <w:r>
        <w:rPr>
          <w:spacing w:val="-14"/>
          <w:sz w:val="21"/>
        </w:rPr>
        <w:t>终评阶段，在指定的展示时间段内，所有参赛选手均应在展台待命，不得任意缺席。</w:t>
      </w:r>
      <w:r>
        <w:rPr>
          <w:rFonts w:ascii="Times New Roman" w:hAnsi="Times New Roman" w:eastAsia="Times New Roman"/>
          <w:spacing w:val="-3"/>
          <w:sz w:val="21"/>
        </w:rPr>
        <w:t>“</w:t>
      </w:r>
      <w:r>
        <w:rPr>
          <w:b/>
          <w:sz w:val="21"/>
        </w:rPr>
        <w:t>现场问辩</w:t>
      </w:r>
      <w:r>
        <w:rPr>
          <w:rFonts w:ascii="Times New Roman" w:hAnsi="Times New Roman" w:eastAsia="Times New Roman"/>
          <w:b/>
          <w:sz w:val="21"/>
        </w:rPr>
        <w:t>”</w:t>
      </w:r>
      <w:r>
        <w:rPr>
          <w:spacing w:val="-2"/>
          <w:sz w:val="21"/>
        </w:rPr>
        <w:t>分为</w:t>
      </w:r>
      <w:r>
        <w:rPr>
          <w:rFonts w:ascii="Times New Roman" w:hAnsi="Times New Roman" w:eastAsia="Times New Roman"/>
          <w:spacing w:val="-3"/>
          <w:sz w:val="21"/>
        </w:rPr>
        <w:t>“</w:t>
      </w:r>
      <w:r>
        <w:rPr>
          <w:b/>
          <w:sz w:val="21"/>
        </w:rPr>
        <w:t>封场评审</w:t>
      </w:r>
      <w:r>
        <w:rPr>
          <w:rFonts w:ascii="Times New Roman" w:hAnsi="Times New Roman" w:eastAsia="Times New Roman"/>
          <w:b/>
          <w:sz w:val="21"/>
        </w:rPr>
        <w:t>”</w:t>
      </w:r>
      <w:r>
        <w:rPr>
          <w:spacing w:val="-3"/>
          <w:sz w:val="21"/>
        </w:rPr>
        <w:t>和</w:t>
      </w:r>
      <w:r>
        <w:rPr>
          <w:rFonts w:ascii="Times New Roman" w:hAnsi="Times New Roman" w:eastAsia="Times New Roman"/>
          <w:sz w:val="21"/>
        </w:rPr>
        <w:t>“</w:t>
      </w:r>
      <w:r>
        <w:rPr>
          <w:b/>
          <w:sz w:val="21"/>
        </w:rPr>
        <w:t>封闭答辩</w:t>
      </w:r>
      <w:r>
        <w:rPr>
          <w:rFonts w:ascii="Times New Roman" w:hAnsi="Times New Roman" w:eastAsia="Times New Roman"/>
          <w:b/>
          <w:spacing w:val="-3"/>
          <w:sz w:val="21"/>
        </w:rPr>
        <w:t>”</w:t>
      </w:r>
      <w:r>
        <w:rPr>
          <w:spacing w:val="-1"/>
          <w:sz w:val="21"/>
        </w:rPr>
        <w:t>两个环节。</w:t>
      </w:r>
    </w:p>
    <w:p>
      <w:pPr>
        <w:pStyle w:val="4"/>
        <w:spacing w:before="3" w:line="357" w:lineRule="auto"/>
        <w:ind w:right="308" w:firstLine="422"/>
        <w:jc w:val="both"/>
      </w:pPr>
      <w:r>
        <w:rPr>
          <w:b/>
        </w:rPr>
        <w:t>封场评审</w:t>
      </w:r>
      <w:r>
        <w:rPr>
          <w:spacing w:val="-9"/>
        </w:rPr>
        <w:t xml:space="preserve">指在作品展示期，除参赛学生选手外，其他人均不得进入场区，由评审专家前往各展台逐一评审。其间，每项作品有 </w:t>
      </w:r>
      <w:r>
        <w:rPr>
          <w:rFonts w:ascii="Times New Roman" w:eastAsia="Times New Roman"/>
        </w:rPr>
        <w:t xml:space="preserve">5 </w:t>
      </w:r>
      <w:r>
        <w:rPr>
          <w:spacing w:val="-4"/>
        </w:rPr>
        <w:t>分钟的讲解与演示时间，</w:t>
      </w:r>
      <w:r>
        <w:rPr>
          <w:rFonts w:ascii="Times New Roman" w:eastAsia="Times New Roman"/>
          <w:spacing w:val="-4"/>
        </w:rPr>
        <w:t>5</w:t>
      </w:r>
      <w:r>
        <w:rPr>
          <w:spacing w:val="-4"/>
        </w:rPr>
        <w:t>～</w:t>
      </w:r>
      <w:r>
        <w:rPr>
          <w:rFonts w:ascii="Times New Roman" w:eastAsia="Times New Roman"/>
          <w:spacing w:val="-4"/>
        </w:rPr>
        <w:t xml:space="preserve">10 </w:t>
      </w:r>
      <w:r>
        <w:rPr>
          <w:spacing w:val="-2"/>
        </w:rPr>
        <w:t>分钟的提</w:t>
      </w:r>
      <w:r>
        <w:rPr>
          <w:spacing w:val="-3"/>
        </w:rPr>
        <w:t>问交流时间。</w:t>
      </w:r>
    </w:p>
    <w:p>
      <w:pPr>
        <w:pStyle w:val="4"/>
        <w:spacing w:line="357" w:lineRule="auto"/>
        <w:ind w:right="308" w:firstLine="422"/>
        <w:jc w:val="both"/>
      </w:pPr>
      <w:r>
        <w:rPr>
          <w:b/>
        </w:rPr>
        <w:t>封闭答辩</w:t>
      </w:r>
      <w:r>
        <w:rPr>
          <w:spacing w:val="-11"/>
        </w:rPr>
        <w:t>指在作品的展示期，评审专家将随时、随机地通知三个组别一定数量的作品进</w:t>
      </w:r>
      <w:r>
        <w:rPr>
          <w:spacing w:val="-8"/>
        </w:rPr>
        <w:t>入指定的</w:t>
      </w:r>
      <w:r>
        <w:rPr>
          <w:b/>
        </w:rPr>
        <w:t>封闭答辩室</w:t>
      </w:r>
      <w:r>
        <w:rPr>
          <w:spacing w:val="-9"/>
        </w:rPr>
        <w:t xml:space="preserve">进行答辩。被选取的作品将提前 </w:t>
      </w:r>
      <w:r>
        <w:rPr>
          <w:rFonts w:ascii="Times New Roman" w:eastAsia="Times New Roman"/>
        </w:rPr>
        <w:t xml:space="preserve">30 </w:t>
      </w:r>
      <w:r>
        <w:rPr>
          <w:spacing w:val="-9"/>
        </w:rPr>
        <w:t xml:space="preserve">分钟通知到代表队，队员需准备 </w:t>
      </w:r>
      <w:r>
        <w:rPr>
          <w:rFonts w:ascii="Times New Roman" w:eastAsia="Times New Roman"/>
        </w:rPr>
        <w:t xml:space="preserve">10 </w:t>
      </w:r>
      <w:r>
        <w:rPr>
          <w:spacing w:val="-9"/>
        </w:rPr>
        <w:t xml:space="preserve">钟左右的 </w:t>
      </w:r>
      <w:r>
        <w:rPr>
          <w:rFonts w:ascii="Times New Roman" w:eastAsia="Times New Roman"/>
        </w:rPr>
        <w:t xml:space="preserve">PPT </w:t>
      </w:r>
      <w:r>
        <w:rPr>
          <w:spacing w:val="-5"/>
        </w:rPr>
        <w:t xml:space="preserve">正式讲解稿，届时应规范着装进入答辩室，按照 </w:t>
      </w:r>
      <w:r>
        <w:rPr>
          <w:rFonts w:ascii="Times New Roman" w:eastAsia="Times New Roman"/>
        </w:rPr>
        <w:t xml:space="preserve">PPT </w:t>
      </w:r>
      <w:r>
        <w:rPr>
          <w:spacing w:val="-3"/>
        </w:rPr>
        <w:t>陈述项目后接受评审专</w:t>
      </w:r>
      <w:r>
        <w:rPr>
          <w:spacing w:val="-15"/>
        </w:rPr>
        <w:t xml:space="preserve">家 </w:t>
      </w:r>
      <w:r>
        <w:rPr>
          <w:rFonts w:ascii="Times New Roman" w:hAnsi="Times New Roman" w:eastAsia="Times New Roman"/>
        </w:rPr>
        <w:t xml:space="preserve">10 </w:t>
      </w:r>
      <w:r>
        <w:t>分钟质询。制作封闭问辩</w:t>
      </w:r>
      <w:r>
        <w:rPr>
          <w:rFonts w:ascii="Times New Roman" w:hAnsi="Times New Roman" w:eastAsia="Times New Roman"/>
        </w:rPr>
        <w:t xml:space="preserve">PPT </w:t>
      </w:r>
      <w:r>
        <w:rPr>
          <w:spacing w:val="-6"/>
        </w:rPr>
        <w:t>的内容应该分为创意来源、创意要点、结构特点、制作过</w:t>
      </w:r>
      <w:r>
        <w:rPr>
          <w:spacing w:val="-20"/>
        </w:rPr>
        <w:t xml:space="preserve">程、演示效果五个部分。陈述中要着重说明创意题目的“自选性”、创作过程的“自主性”， </w:t>
      </w:r>
      <w:r>
        <w:rPr>
          <w:spacing w:val="-8"/>
        </w:rPr>
        <w:t>以及完成作品的“自制性”。</w:t>
      </w:r>
    </w:p>
    <w:p>
      <w:pPr>
        <w:pStyle w:val="4"/>
        <w:spacing w:line="267" w:lineRule="exact"/>
        <w:ind w:left="638"/>
      </w:pPr>
      <w:r>
        <w:t>要求参赛作品全程展示，不得提前撤展，如果缺席封闭答辩，将被扣分。</w:t>
      </w:r>
    </w:p>
    <w:p>
      <w:pPr>
        <w:pStyle w:val="4"/>
        <w:spacing w:before="129" w:line="357" w:lineRule="auto"/>
        <w:ind w:right="308" w:firstLine="419"/>
        <w:jc w:val="both"/>
      </w:pPr>
      <w:r>
        <w:rPr>
          <w:spacing w:val="-8"/>
        </w:rPr>
        <w:t>终评结果在综合初评、封闭评审和封闭答辩后做出，由评审小组成员依据评分标准</w:t>
      </w:r>
      <w:r>
        <w:t>（见</w:t>
      </w:r>
      <w:r>
        <w:rPr>
          <w:spacing w:val="-10"/>
        </w:rPr>
        <w:t xml:space="preserve">表 </w:t>
      </w:r>
      <w:r>
        <w:rPr>
          <w:rFonts w:ascii="Times New Roman" w:eastAsia="Times New Roman"/>
          <w:spacing w:val="-8"/>
        </w:rPr>
        <w:t>1</w:t>
      </w:r>
      <w:r>
        <w:rPr>
          <w:spacing w:val="-8"/>
        </w:rPr>
        <w:t>）</w:t>
      </w:r>
      <w:r>
        <w:rPr>
          <w:spacing w:val="-6"/>
        </w:rPr>
        <w:t>独立评议后，通过网络上传竞赛计分管理系统生成，组委会将在网上及时发布比赛结果。</w:t>
      </w:r>
    </w:p>
    <w:p>
      <w:pPr>
        <w:pStyle w:val="2"/>
        <w:numPr>
          <w:ilvl w:val="0"/>
          <w:numId w:val="1"/>
        </w:numPr>
        <w:tabs>
          <w:tab w:val="left" w:pos="458"/>
        </w:tabs>
        <w:spacing w:before="0" w:after="0" w:line="275" w:lineRule="exact"/>
        <w:ind w:left="458" w:right="0" w:hanging="240"/>
        <w:jc w:val="left"/>
      </w:pPr>
      <w:r>
        <w:t>机器人创意比赛作品的评分标准</w:t>
      </w:r>
    </w:p>
    <w:p>
      <w:pPr>
        <w:pStyle w:val="4"/>
        <w:spacing w:before="124"/>
        <w:ind w:left="789"/>
      </w:pPr>
      <w:r>
        <w:rPr>
          <w:spacing w:val="-7"/>
        </w:rPr>
        <w:t xml:space="preserve">机器人创意比赛按照表 </w:t>
      </w:r>
      <w:r>
        <w:rPr>
          <w:rFonts w:ascii="Times New Roman" w:eastAsia="Times New Roman"/>
        </w:rPr>
        <w:t>1</w:t>
      </w:r>
      <w:r>
        <w:rPr>
          <w:rFonts w:ascii="Times New Roman" w:eastAsia="Times New Roman"/>
          <w:spacing w:val="9"/>
        </w:rPr>
        <w:t xml:space="preserve"> </w:t>
      </w:r>
      <w:r>
        <w:rPr>
          <w:spacing w:val="-3"/>
        </w:rPr>
        <w:t>所示的六项标准评分。</w:t>
      </w:r>
    </w:p>
    <w:p>
      <w:pPr>
        <w:spacing w:before="161" w:after="29"/>
        <w:ind w:left="2073" w:right="0" w:firstLine="0"/>
        <w:jc w:val="left"/>
        <w:rPr>
          <w:b/>
          <w:sz w:val="18"/>
        </w:rPr>
      </w:pPr>
      <w:r>
        <w:rPr>
          <w:b/>
          <w:spacing w:val="-22"/>
          <w:sz w:val="18"/>
        </w:rPr>
        <w:t xml:space="preserve">表 </w:t>
      </w:r>
      <w:r>
        <w:rPr>
          <w:rFonts w:ascii="Times New Roman" w:eastAsia="Times New Roman"/>
          <w:b/>
          <w:sz w:val="18"/>
        </w:rPr>
        <w:t>1</w:t>
      </w:r>
      <w:r>
        <w:rPr>
          <w:rFonts w:ascii="Times New Roman" w:eastAsia="Times New Roman"/>
          <w:b/>
          <w:spacing w:val="43"/>
          <w:sz w:val="18"/>
        </w:rPr>
        <w:t xml:space="preserve"> </w:t>
      </w:r>
      <w:r>
        <w:rPr>
          <w:b/>
          <w:sz w:val="18"/>
        </w:rPr>
        <w:t>：机器人创意比赛作品的评分标准</w:t>
      </w:r>
    </w:p>
    <w:tbl>
      <w:tblPr>
        <w:tblStyle w:val="9"/>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561"/>
        <w:gridCol w:w="5375"/>
        <w:gridCol w:w="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77" w:type="dxa"/>
          </w:tcPr>
          <w:p>
            <w:pPr>
              <w:pStyle w:val="13"/>
              <w:rPr>
                <w:rFonts w:ascii="Times New Roman"/>
                <w:sz w:val="20"/>
              </w:rPr>
            </w:pPr>
          </w:p>
        </w:tc>
        <w:tc>
          <w:tcPr>
            <w:tcW w:w="1561" w:type="dxa"/>
          </w:tcPr>
          <w:p>
            <w:pPr>
              <w:pStyle w:val="13"/>
              <w:spacing w:before="79" w:line="222" w:lineRule="exact"/>
              <w:ind w:left="123" w:right="120"/>
              <w:jc w:val="center"/>
              <w:rPr>
                <w:b/>
                <w:sz w:val="18"/>
              </w:rPr>
            </w:pPr>
            <w:r>
              <w:rPr>
                <w:b/>
                <w:sz w:val="18"/>
              </w:rPr>
              <w:t>项目</w:t>
            </w:r>
          </w:p>
        </w:tc>
        <w:tc>
          <w:tcPr>
            <w:tcW w:w="5375" w:type="dxa"/>
          </w:tcPr>
          <w:p>
            <w:pPr>
              <w:pStyle w:val="13"/>
              <w:spacing w:before="79" w:line="222" w:lineRule="exact"/>
              <w:ind w:left="2484" w:right="2479"/>
              <w:jc w:val="center"/>
              <w:rPr>
                <w:b/>
                <w:sz w:val="18"/>
              </w:rPr>
            </w:pPr>
            <w:r>
              <w:rPr>
                <w:b/>
                <w:sz w:val="18"/>
              </w:rPr>
              <w:t>细目</w:t>
            </w:r>
          </w:p>
        </w:tc>
        <w:tc>
          <w:tcPr>
            <w:tcW w:w="913" w:type="dxa"/>
          </w:tcPr>
          <w:p>
            <w:pPr>
              <w:pStyle w:val="13"/>
              <w:spacing w:before="79" w:line="222" w:lineRule="exact"/>
              <w:ind w:left="252" w:right="246"/>
              <w:jc w:val="center"/>
              <w:rPr>
                <w:b/>
                <w:sz w:val="18"/>
              </w:rPr>
            </w:pPr>
            <w:r>
              <w:rPr>
                <w:b/>
                <w:sz w:val="18"/>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677" w:type="dxa"/>
            <w:vMerge w:val="restart"/>
            <w:tcBorders>
              <w:bottom w:val="single" w:color="000000" w:sz="6" w:space="0"/>
            </w:tcBorders>
          </w:tcPr>
          <w:p>
            <w:pPr>
              <w:pStyle w:val="13"/>
              <w:rPr>
                <w:b/>
                <w:sz w:val="18"/>
              </w:rPr>
            </w:pPr>
          </w:p>
          <w:p>
            <w:pPr>
              <w:pStyle w:val="13"/>
              <w:rPr>
                <w:b/>
                <w:sz w:val="18"/>
              </w:rPr>
            </w:pPr>
          </w:p>
          <w:p>
            <w:pPr>
              <w:pStyle w:val="13"/>
              <w:rPr>
                <w:b/>
                <w:sz w:val="18"/>
              </w:rPr>
            </w:pPr>
          </w:p>
          <w:p>
            <w:pPr>
              <w:pStyle w:val="13"/>
              <w:rPr>
                <w:b/>
                <w:sz w:val="16"/>
              </w:rPr>
            </w:pPr>
          </w:p>
          <w:p>
            <w:pPr>
              <w:pStyle w:val="13"/>
              <w:spacing w:line="333" w:lineRule="auto"/>
              <w:ind w:left="247" w:right="239"/>
              <w:jc w:val="both"/>
              <w:rPr>
                <w:b/>
                <w:sz w:val="18"/>
              </w:rPr>
            </w:pPr>
            <w:r>
              <w:rPr>
                <w:b/>
                <w:w w:val="95"/>
                <w:sz w:val="18"/>
              </w:rPr>
              <w:t>作品评分标准</w:t>
            </w:r>
          </w:p>
        </w:tc>
        <w:tc>
          <w:tcPr>
            <w:tcW w:w="1561" w:type="dxa"/>
          </w:tcPr>
          <w:p>
            <w:pPr>
              <w:pStyle w:val="13"/>
              <w:spacing w:before="6"/>
              <w:rPr>
                <w:b/>
                <w:sz w:val="18"/>
              </w:rPr>
            </w:pPr>
          </w:p>
          <w:p>
            <w:pPr>
              <w:pStyle w:val="13"/>
              <w:ind w:left="123" w:right="120"/>
              <w:jc w:val="center"/>
              <w:rPr>
                <w:b/>
                <w:sz w:val="18"/>
              </w:rPr>
            </w:pPr>
            <w:r>
              <w:rPr>
                <w:b/>
                <w:sz w:val="18"/>
              </w:rPr>
              <w:t>目标与创意</w:t>
            </w:r>
          </w:p>
        </w:tc>
        <w:tc>
          <w:tcPr>
            <w:tcW w:w="5375" w:type="dxa"/>
          </w:tcPr>
          <w:p>
            <w:pPr>
              <w:pStyle w:val="13"/>
              <w:spacing w:line="320" w:lineRule="exact"/>
              <w:ind w:left="104" w:right="100"/>
              <w:rPr>
                <w:sz w:val="18"/>
              </w:rPr>
            </w:pPr>
            <w:r>
              <w:rPr>
                <w:spacing w:val="-8"/>
                <w:sz w:val="18"/>
              </w:rPr>
              <w:t>目标明确，契合主题，选题有新颖性，作品具有特色，有一个或多</w:t>
            </w:r>
            <w:r>
              <w:rPr>
                <w:sz w:val="18"/>
              </w:rPr>
              <w:t>个创新点</w:t>
            </w:r>
          </w:p>
        </w:tc>
        <w:tc>
          <w:tcPr>
            <w:tcW w:w="913" w:type="dxa"/>
          </w:tcPr>
          <w:p>
            <w:pPr>
              <w:pStyle w:val="13"/>
              <w:spacing w:before="5"/>
              <w:rPr>
                <w:b/>
                <w:sz w:val="19"/>
              </w:rPr>
            </w:pPr>
          </w:p>
          <w:p>
            <w:pPr>
              <w:pStyle w:val="13"/>
              <w:spacing w:before="1"/>
              <w:ind w:left="253" w:right="243"/>
              <w:jc w:val="center"/>
              <w:rPr>
                <w:rFonts w:ascii="Times New Roman"/>
                <w:b/>
                <w:sz w:val="18"/>
              </w:rPr>
            </w:pPr>
            <w:r>
              <w:rPr>
                <w:rFonts w:ascii="Times New Roman"/>
                <w:b/>
                <w:sz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677" w:type="dxa"/>
            <w:vMerge w:val="continue"/>
            <w:tcBorders>
              <w:top w:val="nil"/>
              <w:bottom w:val="single" w:color="000000" w:sz="6" w:space="0"/>
            </w:tcBorders>
          </w:tcPr>
          <w:p>
            <w:pPr>
              <w:rPr>
                <w:sz w:val="2"/>
                <w:szCs w:val="2"/>
              </w:rPr>
            </w:pPr>
          </w:p>
        </w:tc>
        <w:tc>
          <w:tcPr>
            <w:tcW w:w="1561" w:type="dxa"/>
          </w:tcPr>
          <w:p>
            <w:pPr>
              <w:pStyle w:val="13"/>
              <w:spacing w:before="72"/>
              <w:ind w:left="123" w:right="123"/>
              <w:jc w:val="center"/>
              <w:rPr>
                <w:b/>
                <w:sz w:val="18"/>
              </w:rPr>
            </w:pPr>
            <w:r>
              <w:rPr>
                <w:b/>
                <w:sz w:val="18"/>
              </w:rPr>
              <w:t>材料描述规范严</w:t>
            </w:r>
          </w:p>
          <w:p>
            <w:pPr>
              <w:pStyle w:val="13"/>
              <w:spacing w:before="88" w:line="222" w:lineRule="exact"/>
              <w:ind w:left="123" w:right="120"/>
              <w:jc w:val="center"/>
              <w:rPr>
                <w:b/>
                <w:sz w:val="18"/>
              </w:rPr>
            </w:pPr>
            <w:r>
              <w:rPr>
                <w:b/>
                <w:sz w:val="18"/>
              </w:rPr>
              <w:t>谨性</w:t>
            </w:r>
          </w:p>
        </w:tc>
        <w:tc>
          <w:tcPr>
            <w:tcW w:w="5375" w:type="dxa"/>
          </w:tcPr>
          <w:p>
            <w:pPr>
              <w:pStyle w:val="13"/>
              <w:numPr>
                <w:ilvl w:val="0"/>
                <w:numId w:val="3"/>
              </w:numPr>
              <w:tabs>
                <w:tab w:val="left" w:pos="242"/>
              </w:tabs>
              <w:spacing w:before="72" w:after="0" w:line="240" w:lineRule="auto"/>
              <w:ind w:left="241" w:right="0" w:hanging="138"/>
              <w:jc w:val="left"/>
              <w:rPr>
                <w:sz w:val="18"/>
              </w:rPr>
            </w:pPr>
            <w:r>
              <w:rPr>
                <w:spacing w:val="-1"/>
                <w:sz w:val="18"/>
              </w:rPr>
              <w:t>作品申报的资料完整、按时、规范</w:t>
            </w:r>
          </w:p>
          <w:p>
            <w:pPr>
              <w:pStyle w:val="13"/>
              <w:numPr>
                <w:ilvl w:val="0"/>
                <w:numId w:val="3"/>
              </w:numPr>
              <w:tabs>
                <w:tab w:val="left" w:pos="242"/>
              </w:tabs>
              <w:spacing w:before="88" w:after="0" w:line="222" w:lineRule="exact"/>
              <w:ind w:left="241" w:right="0" w:hanging="138"/>
              <w:jc w:val="left"/>
              <w:rPr>
                <w:sz w:val="18"/>
              </w:rPr>
            </w:pPr>
            <w:r>
              <w:rPr>
                <w:spacing w:val="-1"/>
                <w:sz w:val="18"/>
              </w:rPr>
              <w:t>工作量适当，由学生独立或团队合作完成</w:t>
            </w:r>
          </w:p>
        </w:tc>
        <w:tc>
          <w:tcPr>
            <w:tcW w:w="913" w:type="dxa"/>
          </w:tcPr>
          <w:p>
            <w:pPr>
              <w:pStyle w:val="13"/>
              <w:spacing w:before="1"/>
              <w:rPr>
                <w:b/>
                <w:sz w:val="19"/>
              </w:rPr>
            </w:pPr>
          </w:p>
          <w:p>
            <w:pPr>
              <w:pStyle w:val="13"/>
              <w:ind w:left="253" w:right="243"/>
              <w:jc w:val="center"/>
              <w:rPr>
                <w:rFonts w:ascii="Times New Roman"/>
                <w:b/>
                <w:sz w:val="18"/>
              </w:rPr>
            </w:pPr>
            <w:r>
              <w:rPr>
                <w:rFonts w:ascii="Times New Roman"/>
                <w:b/>
                <w:sz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677" w:type="dxa"/>
            <w:vMerge w:val="continue"/>
            <w:tcBorders>
              <w:top w:val="nil"/>
              <w:bottom w:val="single" w:color="000000" w:sz="6" w:space="0"/>
            </w:tcBorders>
          </w:tcPr>
          <w:p>
            <w:pPr>
              <w:rPr>
                <w:sz w:val="2"/>
                <w:szCs w:val="2"/>
              </w:rPr>
            </w:pPr>
          </w:p>
        </w:tc>
        <w:tc>
          <w:tcPr>
            <w:tcW w:w="1561" w:type="dxa"/>
          </w:tcPr>
          <w:p>
            <w:pPr>
              <w:pStyle w:val="13"/>
              <w:spacing w:before="1"/>
              <w:rPr>
                <w:b/>
                <w:sz w:val="18"/>
              </w:rPr>
            </w:pPr>
          </w:p>
          <w:p>
            <w:pPr>
              <w:pStyle w:val="13"/>
              <w:spacing w:before="1"/>
              <w:ind w:left="123" w:right="123"/>
              <w:jc w:val="center"/>
              <w:rPr>
                <w:b/>
                <w:sz w:val="18"/>
              </w:rPr>
            </w:pPr>
            <w:r>
              <w:rPr>
                <w:b/>
                <w:sz w:val="18"/>
              </w:rPr>
              <w:t>设计制作</w:t>
            </w:r>
          </w:p>
        </w:tc>
        <w:tc>
          <w:tcPr>
            <w:tcW w:w="5375" w:type="dxa"/>
          </w:tcPr>
          <w:p>
            <w:pPr>
              <w:pStyle w:val="13"/>
              <w:numPr>
                <w:ilvl w:val="0"/>
                <w:numId w:val="4"/>
              </w:numPr>
              <w:tabs>
                <w:tab w:val="left" w:pos="242"/>
              </w:tabs>
              <w:spacing w:before="74" w:after="0" w:line="240" w:lineRule="auto"/>
              <w:ind w:left="241" w:right="0" w:hanging="138"/>
              <w:jc w:val="left"/>
              <w:rPr>
                <w:sz w:val="18"/>
              </w:rPr>
            </w:pPr>
            <w:r>
              <w:rPr>
                <w:spacing w:val="-1"/>
                <w:sz w:val="18"/>
              </w:rPr>
              <w:t>作品结构合理巧妙，制作精良</w:t>
            </w:r>
          </w:p>
          <w:p>
            <w:pPr>
              <w:pStyle w:val="13"/>
              <w:numPr>
                <w:ilvl w:val="0"/>
                <w:numId w:val="4"/>
              </w:numPr>
              <w:tabs>
                <w:tab w:val="left" w:pos="242"/>
              </w:tabs>
              <w:spacing w:before="88" w:after="0" w:line="220" w:lineRule="exact"/>
              <w:ind w:left="241" w:right="0" w:hanging="138"/>
              <w:jc w:val="left"/>
              <w:rPr>
                <w:sz w:val="18"/>
              </w:rPr>
            </w:pPr>
            <w:r>
              <w:rPr>
                <w:sz w:val="18"/>
              </w:rPr>
              <w:t>作品的完整度、可靠性高</w:t>
            </w:r>
          </w:p>
        </w:tc>
        <w:tc>
          <w:tcPr>
            <w:tcW w:w="913" w:type="dxa"/>
          </w:tcPr>
          <w:p>
            <w:pPr>
              <w:pStyle w:val="13"/>
              <w:spacing w:before="1"/>
              <w:rPr>
                <w:b/>
                <w:sz w:val="19"/>
              </w:rPr>
            </w:pPr>
          </w:p>
          <w:p>
            <w:pPr>
              <w:pStyle w:val="13"/>
              <w:ind w:left="253" w:right="243"/>
              <w:jc w:val="center"/>
              <w:rPr>
                <w:rFonts w:ascii="Times New Roman"/>
                <w:b/>
                <w:sz w:val="18"/>
              </w:rPr>
            </w:pPr>
            <w:r>
              <w:rPr>
                <w:rFonts w:ascii="Times New Roman"/>
                <w:b/>
                <w:sz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677" w:type="dxa"/>
            <w:vMerge w:val="continue"/>
            <w:tcBorders>
              <w:top w:val="nil"/>
              <w:bottom w:val="single" w:color="000000" w:sz="6" w:space="0"/>
            </w:tcBorders>
          </w:tcPr>
          <w:p>
            <w:pPr>
              <w:rPr>
                <w:sz w:val="2"/>
                <w:szCs w:val="2"/>
              </w:rPr>
            </w:pPr>
          </w:p>
        </w:tc>
        <w:tc>
          <w:tcPr>
            <w:tcW w:w="1561" w:type="dxa"/>
          </w:tcPr>
          <w:p>
            <w:pPr>
              <w:pStyle w:val="13"/>
              <w:rPr>
                <w:b/>
                <w:sz w:val="18"/>
              </w:rPr>
            </w:pPr>
          </w:p>
          <w:p>
            <w:pPr>
              <w:pStyle w:val="13"/>
              <w:spacing w:before="11"/>
              <w:rPr>
                <w:b/>
                <w:sz w:val="12"/>
              </w:rPr>
            </w:pPr>
          </w:p>
          <w:p>
            <w:pPr>
              <w:pStyle w:val="13"/>
              <w:ind w:left="123" w:right="123"/>
              <w:jc w:val="center"/>
              <w:rPr>
                <w:b/>
                <w:sz w:val="18"/>
              </w:rPr>
            </w:pPr>
            <w:r>
              <w:rPr>
                <w:b/>
                <w:sz w:val="18"/>
              </w:rPr>
              <w:t>现场展示</w:t>
            </w:r>
          </w:p>
        </w:tc>
        <w:tc>
          <w:tcPr>
            <w:tcW w:w="5375" w:type="dxa"/>
          </w:tcPr>
          <w:p>
            <w:pPr>
              <w:pStyle w:val="13"/>
              <w:numPr>
                <w:ilvl w:val="0"/>
                <w:numId w:val="5"/>
              </w:numPr>
              <w:tabs>
                <w:tab w:val="left" w:pos="242"/>
              </w:tabs>
              <w:spacing w:before="76" w:after="0" w:line="240" w:lineRule="auto"/>
              <w:ind w:left="241" w:right="0" w:hanging="138"/>
              <w:jc w:val="left"/>
              <w:rPr>
                <w:sz w:val="18"/>
              </w:rPr>
            </w:pPr>
            <w:r>
              <w:rPr>
                <w:spacing w:val="-1"/>
                <w:sz w:val="18"/>
              </w:rPr>
              <w:t>现场操作娴熟、机器人演示过程完整</w:t>
            </w:r>
          </w:p>
          <w:p>
            <w:pPr>
              <w:pStyle w:val="13"/>
              <w:numPr>
                <w:ilvl w:val="0"/>
                <w:numId w:val="5"/>
              </w:numPr>
              <w:tabs>
                <w:tab w:val="left" w:pos="242"/>
              </w:tabs>
              <w:spacing w:before="89" w:after="0" w:line="240" w:lineRule="auto"/>
              <w:ind w:left="241" w:right="0" w:hanging="138"/>
              <w:jc w:val="left"/>
              <w:rPr>
                <w:sz w:val="18"/>
              </w:rPr>
            </w:pPr>
            <w:r>
              <w:rPr>
                <w:spacing w:val="-1"/>
                <w:sz w:val="18"/>
              </w:rPr>
              <w:t>展板内容简明，版式富有创意，视觉效果好</w:t>
            </w:r>
          </w:p>
          <w:p>
            <w:pPr>
              <w:pStyle w:val="13"/>
              <w:numPr>
                <w:ilvl w:val="0"/>
                <w:numId w:val="5"/>
              </w:numPr>
              <w:tabs>
                <w:tab w:val="left" w:pos="242"/>
              </w:tabs>
              <w:spacing w:before="88" w:after="0" w:line="222" w:lineRule="exact"/>
              <w:ind w:left="241" w:right="0" w:hanging="138"/>
              <w:jc w:val="left"/>
              <w:rPr>
                <w:sz w:val="18"/>
              </w:rPr>
            </w:pPr>
            <w:r>
              <w:rPr>
                <w:spacing w:val="-1"/>
                <w:sz w:val="18"/>
              </w:rPr>
              <w:t>陈述清晰，问辩回答正确，能反映对创意的深入理解</w:t>
            </w:r>
          </w:p>
        </w:tc>
        <w:tc>
          <w:tcPr>
            <w:tcW w:w="913" w:type="dxa"/>
          </w:tcPr>
          <w:p>
            <w:pPr>
              <w:pStyle w:val="13"/>
              <w:rPr>
                <w:b/>
                <w:sz w:val="20"/>
              </w:rPr>
            </w:pPr>
          </w:p>
          <w:p>
            <w:pPr>
              <w:pStyle w:val="13"/>
              <w:spacing w:before="151"/>
              <w:ind w:left="253" w:right="243"/>
              <w:jc w:val="center"/>
              <w:rPr>
                <w:rFonts w:ascii="Times New Roman"/>
                <w:b/>
                <w:sz w:val="18"/>
              </w:rPr>
            </w:pPr>
            <w:r>
              <w:rPr>
                <w:rFonts w:ascii="Times New Roman"/>
                <w:b/>
                <w:sz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677" w:type="dxa"/>
            <w:vMerge w:val="continue"/>
            <w:tcBorders>
              <w:top w:val="nil"/>
              <w:bottom w:val="single" w:color="000000" w:sz="6" w:space="0"/>
            </w:tcBorders>
          </w:tcPr>
          <w:p>
            <w:pPr>
              <w:rPr>
                <w:sz w:val="2"/>
                <w:szCs w:val="2"/>
              </w:rPr>
            </w:pPr>
          </w:p>
        </w:tc>
        <w:tc>
          <w:tcPr>
            <w:tcW w:w="1561" w:type="dxa"/>
            <w:tcBorders>
              <w:bottom w:val="single" w:color="000000" w:sz="6" w:space="0"/>
            </w:tcBorders>
          </w:tcPr>
          <w:p>
            <w:pPr>
              <w:pStyle w:val="13"/>
              <w:spacing w:before="1"/>
              <w:rPr>
                <w:b/>
                <w:sz w:val="18"/>
              </w:rPr>
            </w:pPr>
          </w:p>
          <w:p>
            <w:pPr>
              <w:pStyle w:val="13"/>
              <w:spacing w:before="1"/>
              <w:ind w:left="123" w:right="123"/>
              <w:jc w:val="center"/>
              <w:rPr>
                <w:b/>
                <w:sz w:val="18"/>
              </w:rPr>
            </w:pPr>
            <w:r>
              <w:rPr>
                <w:b/>
                <w:sz w:val="18"/>
              </w:rPr>
              <w:t>团队协作</w:t>
            </w:r>
          </w:p>
        </w:tc>
        <w:tc>
          <w:tcPr>
            <w:tcW w:w="5375" w:type="dxa"/>
            <w:tcBorders>
              <w:bottom w:val="single" w:color="000000" w:sz="6" w:space="0"/>
            </w:tcBorders>
          </w:tcPr>
          <w:p>
            <w:pPr>
              <w:pStyle w:val="13"/>
              <w:numPr>
                <w:ilvl w:val="0"/>
                <w:numId w:val="6"/>
              </w:numPr>
              <w:tabs>
                <w:tab w:val="left" w:pos="242"/>
              </w:tabs>
              <w:spacing w:before="74" w:after="0" w:line="240" w:lineRule="auto"/>
              <w:ind w:left="241" w:right="0" w:hanging="138"/>
              <w:jc w:val="left"/>
              <w:rPr>
                <w:sz w:val="18"/>
              </w:rPr>
            </w:pPr>
            <w:r>
              <w:rPr>
                <w:spacing w:val="-1"/>
                <w:sz w:val="18"/>
              </w:rPr>
              <w:t>团队分工明确，各司其职，团结协作</w:t>
            </w:r>
          </w:p>
          <w:p>
            <w:pPr>
              <w:pStyle w:val="13"/>
              <w:numPr>
                <w:ilvl w:val="0"/>
                <w:numId w:val="6"/>
              </w:numPr>
              <w:tabs>
                <w:tab w:val="left" w:pos="242"/>
              </w:tabs>
              <w:spacing w:before="88" w:after="0" w:line="222" w:lineRule="exact"/>
              <w:ind w:left="241" w:right="0" w:hanging="138"/>
              <w:jc w:val="left"/>
              <w:rPr>
                <w:sz w:val="18"/>
              </w:rPr>
            </w:pPr>
            <w:r>
              <w:rPr>
                <w:spacing w:val="-1"/>
                <w:sz w:val="18"/>
              </w:rPr>
              <w:t>项目成果由团队集体合作完成</w:t>
            </w:r>
          </w:p>
        </w:tc>
        <w:tc>
          <w:tcPr>
            <w:tcW w:w="913" w:type="dxa"/>
            <w:tcBorders>
              <w:bottom w:val="single" w:color="000000" w:sz="6" w:space="0"/>
            </w:tcBorders>
          </w:tcPr>
          <w:p>
            <w:pPr>
              <w:pStyle w:val="13"/>
              <w:spacing w:before="1"/>
              <w:rPr>
                <w:b/>
                <w:sz w:val="19"/>
              </w:rPr>
            </w:pPr>
          </w:p>
          <w:p>
            <w:pPr>
              <w:pStyle w:val="13"/>
              <w:ind w:left="253" w:right="243"/>
              <w:jc w:val="center"/>
              <w:rPr>
                <w:rFonts w:ascii="Times New Roman"/>
                <w:b/>
                <w:sz w:val="18"/>
              </w:rPr>
            </w:pPr>
            <w:r>
              <w:rPr>
                <w:rFonts w:ascii="Times New Roman"/>
                <w:b/>
                <w:sz w:val="18"/>
              </w:rPr>
              <w:t>10%</w:t>
            </w:r>
          </w:p>
        </w:tc>
      </w:tr>
    </w:tbl>
    <w:p>
      <w:pPr>
        <w:spacing w:after="0"/>
        <w:jc w:val="center"/>
        <w:rPr>
          <w:rFonts w:ascii="Times New Roman"/>
          <w:sz w:val="18"/>
        </w:rPr>
        <w:sectPr>
          <w:pgSz w:w="11910" w:h="16840"/>
          <w:pgMar w:top="1460" w:right="1480" w:bottom="280" w:left="1580" w:header="720" w:footer="720" w:gutter="0"/>
        </w:sect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rPr>
      </w:pPr>
      <w:r>
        <w:rPr>
          <w:rFonts w:hint="eastAsia"/>
          <w:sz w:val="24"/>
          <w:szCs w:val="24"/>
          <w:lang w:val="en-US" w:eastAsia="zh-CN"/>
        </w:rPr>
        <w:t>5</w:t>
      </w:r>
      <w:r>
        <w:rPr>
          <w:rFonts w:hint="eastAsia"/>
          <w:sz w:val="24"/>
          <w:szCs w:val="24"/>
        </w:rPr>
        <w:t>、注意事项：</w:t>
      </w:r>
    </w:p>
    <w:p>
      <w:pPr>
        <w:spacing w:line="360" w:lineRule="auto"/>
        <w:ind w:firstLine="420" w:firstLineChars="200"/>
        <w:rPr>
          <w:rFonts w:hint="eastAsia"/>
          <w:sz w:val="21"/>
          <w:szCs w:val="21"/>
        </w:rPr>
      </w:pPr>
      <w:r>
        <w:rPr>
          <w:rFonts w:hint="eastAsia"/>
          <w:sz w:val="21"/>
          <w:szCs w:val="21"/>
        </w:rPr>
        <w:t>1、本次赛事的时间安排详见“竞赛安排”，各参赛队根据竞赛安排准备相应赛事活动，赛事的具体时间节点，可能微调。</w:t>
      </w:r>
    </w:p>
    <w:p>
      <w:pPr>
        <w:spacing w:line="360" w:lineRule="auto"/>
        <w:ind w:left="125" w:leftChars="57" w:firstLine="315" w:firstLineChars="150"/>
        <w:rPr>
          <w:rFonts w:hint="eastAsia"/>
          <w:sz w:val="21"/>
          <w:szCs w:val="21"/>
        </w:rPr>
      </w:pPr>
      <w:r>
        <w:rPr>
          <w:rFonts w:hint="eastAsia"/>
          <w:sz w:val="21"/>
          <w:szCs w:val="21"/>
        </w:rPr>
        <w:t>2、比赛期间，所有参赛队员、工作人员、裁判员必须佩戴组委会提供的胸卡进入赛场。</w:t>
      </w:r>
    </w:p>
    <w:p>
      <w:pPr>
        <w:spacing w:line="360" w:lineRule="auto"/>
        <w:ind w:firstLine="420" w:firstLineChars="200"/>
        <w:rPr>
          <w:rFonts w:hint="eastAsia"/>
          <w:sz w:val="21"/>
          <w:szCs w:val="21"/>
        </w:rPr>
      </w:pPr>
      <w:r>
        <w:rPr>
          <w:rFonts w:hint="eastAsia"/>
          <w:sz w:val="21"/>
          <w:szCs w:val="21"/>
        </w:rPr>
        <w:t>3、各选手一旦开始竞赛，家长及观摩人员严禁进入比赛区域，否则该选手成绩为零。</w:t>
      </w:r>
    </w:p>
    <w:p>
      <w:pPr>
        <w:pStyle w:val="7"/>
        <w:spacing w:line="360" w:lineRule="auto"/>
        <w:ind w:firstLine="420" w:firstLineChars="200"/>
        <w:rPr>
          <w:rFonts w:hint="eastAsia"/>
          <w:sz w:val="21"/>
          <w:szCs w:val="21"/>
        </w:rPr>
      </w:pPr>
      <w:r>
        <w:rPr>
          <w:rFonts w:hint="eastAsia"/>
          <w:sz w:val="21"/>
          <w:szCs w:val="21"/>
        </w:rPr>
        <w:t xml:space="preserve">4、比赛所需的电池由参赛队员自备。 </w:t>
      </w:r>
    </w:p>
    <w:p>
      <w:pPr>
        <w:pStyle w:val="7"/>
        <w:spacing w:line="360" w:lineRule="auto"/>
        <w:ind w:firstLine="420" w:firstLineChars="200"/>
        <w:rPr>
          <w:rFonts w:hint="eastAsia" w:ascii="Times New Roman" w:hAnsi="Times New Roman"/>
          <w:kern w:val="2"/>
          <w:sz w:val="21"/>
          <w:szCs w:val="21"/>
        </w:rPr>
      </w:pPr>
      <w:r>
        <w:rPr>
          <w:rFonts w:hint="eastAsia"/>
          <w:sz w:val="21"/>
          <w:szCs w:val="21"/>
        </w:rPr>
        <w:t>5、比赛期间，各参赛队员应负责看管好自己的设备及其他相关财物。</w:t>
      </w:r>
    </w:p>
    <w:p>
      <w:pPr>
        <w:spacing w:line="360" w:lineRule="auto"/>
        <w:ind w:firstLine="420" w:firstLineChars="200"/>
        <w:rPr>
          <w:rFonts w:hint="eastAsia"/>
          <w:sz w:val="21"/>
          <w:szCs w:val="21"/>
        </w:rPr>
      </w:pPr>
      <w:r>
        <w:rPr>
          <w:rFonts w:hint="eastAsia"/>
          <w:sz w:val="21"/>
          <w:szCs w:val="21"/>
        </w:rPr>
        <w:t>6、比赛期间各选手应服从裁判人员的指挥，对比赛中存在异议，可向裁判长反映，除经裁判长裁定任何人不得改变比赛流程与结果。</w:t>
      </w:r>
    </w:p>
    <w:p>
      <w:pPr>
        <w:spacing w:line="360" w:lineRule="auto"/>
        <w:ind w:firstLine="420" w:firstLineChars="200"/>
        <w:rPr>
          <w:rFonts w:hint="eastAsia"/>
          <w:sz w:val="21"/>
          <w:szCs w:val="21"/>
        </w:rPr>
      </w:pPr>
      <w:r>
        <w:rPr>
          <w:rFonts w:hint="eastAsia"/>
          <w:sz w:val="21"/>
          <w:szCs w:val="21"/>
        </w:rPr>
        <w:t>7、比赛期间，凡规则中没有说明的事项由裁判长最终裁定。</w:t>
      </w:r>
    </w:p>
    <w:p>
      <w:pPr>
        <w:spacing w:line="360" w:lineRule="auto"/>
        <w:ind w:firstLine="420" w:firstLineChars="200"/>
        <w:rPr>
          <w:rFonts w:hint="eastAsia"/>
          <w:sz w:val="21"/>
          <w:szCs w:val="21"/>
        </w:rPr>
      </w:pPr>
      <w:r>
        <w:rPr>
          <w:rFonts w:hint="eastAsia"/>
          <w:sz w:val="21"/>
          <w:szCs w:val="21"/>
        </w:rPr>
        <w:t>8、本规则的解释，由本次大赛组委会负责。</w:t>
      </w:r>
    </w:p>
    <w:p>
      <w:pPr>
        <w:spacing w:line="360" w:lineRule="auto"/>
        <w:ind w:firstLine="420" w:firstLineChars="200"/>
        <w:rPr>
          <w:rFonts w:hint="eastAsia"/>
          <w:sz w:val="21"/>
          <w:szCs w:val="21"/>
        </w:rPr>
      </w:pPr>
      <w:r>
        <w:rPr>
          <w:rFonts w:hint="eastAsia"/>
          <w:sz w:val="21"/>
          <w:szCs w:val="21"/>
        </w:rPr>
        <w:t>9、任何违反规则及影响裁判员（工作人员）工作的现象都有可能影响到比赛的最终成绩。</w:t>
      </w:r>
    </w:p>
    <w:p>
      <w:pPr>
        <w:spacing w:line="360" w:lineRule="auto"/>
        <w:ind w:firstLine="420" w:firstLineChars="200"/>
        <w:rPr>
          <w:rFonts w:hint="eastAsia"/>
          <w:sz w:val="21"/>
          <w:szCs w:val="21"/>
        </w:rPr>
      </w:pPr>
      <w:r>
        <w:rPr>
          <w:rFonts w:hint="eastAsia"/>
          <w:sz w:val="21"/>
          <w:szCs w:val="21"/>
        </w:rPr>
        <w:t>10、此规则如有变动会提前出具补充说明。</w:t>
      </w:r>
    </w:p>
    <w:p>
      <w:pPr>
        <w:spacing w:line="360" w:lineRule="auto"/>
        <w:rPr>
          <w:rFonts w:hint="eastAsia"/>
          <w:sz w:val="21"/>
          <w:szCs w:val="21"/>
        </w:rPr>
      </w:pPr>
    </w:p>
    <w:p>
      <w:pPr>
        <w:spacing w:line="360" w:lineRule="auto"/>
        <w:rPr>
          <w:rFonts w:hint="eastAsia"/>
          <w:sz w:val="21"/>
          <w:szCs w:val="21"/>
        </w:rPr>
      </w:pPr>
    </w:p>
    <w:p>
      <w:pPr>
        <w:pStyle w:val="2"/>
        <w:tabs>
          <w:tab w:val="left" w:pos="1538"/>
        </w:tabs>
        <w:spacing w:before="54"/>
      </w:pPr>
    </w:p>
    <w:p/>
    <w:p/>
    <w:p/>
    <w:p/>
    <w:p/>
    <w:p>
      <w:bookmarkStart w:id="0" w:name="_GoBack"/>
      <w:bookmarkEnd w:id="0"/>
    </w:p>
    <w:p/>
    <w:p/>
    <w:p/>
    <w:p/>
    <w:p/>
    <w:p/>
    <w:p/>
    <w:p/>
    <w:p/>
    <w:p/>
    <w:p/>
    <w:p/>
    <w:p/>
    <w:p/>
    <w:p/>
    <w:p/>
    <w:p/>
    <w:p/>
    <w:p/>
    <w:p/>
    <w:p/>
    <w:p/>
    <w:p>
      <w:pPr>
        <w:spacing w:before="39"/>
        <w:ind w:left="201" w:right="8129" w:firstLine="0"/>
        <w:jc w:val="both"/>
        <w:rPr>
          <w:sz w:val="24"/>
        </w:rPr>
      </w:pPr>
    </w:p>
    <w:p>
      <w:pPr>
        <w:spacing w:before="39"/>
        <w:ind w:left="201" w:right="8129" w:firstLine="0"/>
        <w:jc w:val="center"/>
        <w:rPr>
          <w:sz w:val="24"/>
        </w:rPr>
      </w:pPr>
      <w:r>
        <w:rPr>
          <w:sz w:val="24"/>
        </w:rPr>
        <w:t>附件</w:t>
      </w:r>
    </w:p>
    <w:p>
      <w:pPr>
        <w:spacing w:before="51"/>
        <w:ind w:left="201" w:right="299" w:firstLine="0"/>
        <w:jc w:val="center"/>
        <w:rPr>
          <w:b/>
          <w:sz w:val="28"/>
        </w:rPr>
      </w:pPr>
      <w:r>
        <w:rPr>
          <w:b/>
          <w:sz w:val="28"/>
        </w:rPr>
        <w:t>关于研究报告的建议</w:t>
      </w:r>
    </w:p>
    <w:p>
      <w:pPr>
        <w:pStyle w:val="4"/>
        <w:spacing w:before="1"/>
        <w:ind w:left="0"/>
        <w:rPr>
          <w:b/>
          <w:sz w:val="25"/>
        </w:rPr>
      </w:pPr>
    </w:p>
    <w:p>
      <w:pPr>
        <w:pStyle w:val="4"/>
        <w:spacing w:before="72" w:line="355" w:lineRule="auto"/>
        <w:ind w:right="308" w:firstLine="494"/>
      </w:pPr>
      <w:r>
        <w:t>鉴于学生对研究报告的撰写缺乏经验，有时杂乱无章。为了使学生认识到研究报告的重要性，培养学生表述自己所做工作的能力，特提出以下建议：</w:t>
      </w:r>
    </w:p>
    <w:p>
      <w:pPr>
        <w:pStyle w:val="4"/>
        <w:spacing w:before="3" w:line="357" w:lineRule="auto"/>
        <w:ind w:right="308" w:firstLine="479"/>
      </w:pPr>
      <w:r>
        <w:rPr>
          <w:spacing w:val="-15"/>
        </w:rPr>
        <w:t>⑴ 每份研究报告应包含标题、摘要、关键词、问题的提出、相关工作介绍、作品描述、</w:t>
      </w:r>
      <w:r>
        <w:rPr>
          <w:spacing w:val="-7"/>
        </w:rPr>
        <w:t>实验结果与分析、结论、参考文献等几部分。</w:t>
      </w:r>
    </w:p>
    <w:p>
      <w:pPr>
        <w:pStyle w:val="4"/>
        <w:spacing w:line="357" w:lineRule="auto"/>
        <w:ind w:right="309" w:firstLine="479"/>
        <w:jc w:val="both"/>
      </w:pPr>
      <w:r>
        <w:t>⑵ 标题。它是项目的名称，一般是名词性短语。标题要突出作品的目标和/</w:t>
      </w:r>
      <w:r>
        <w:rPr>
          <w:spacing w:val="-4"/>
        </w:rPr>
        <w:t xml:space="preserve">或特色， </w:t>
      </w:r>
      <w:r>
        <w:rPr>
          <w:spacing w:val="-9"/>
        </w:rPr>
        <w:t>起到画龙点睛的作用。但也要注意别夸大其辞。例如，作品中明明达不到大数据的规模，一</w:t>
      </w:r>
      <w:r>
        <w:rPr>
          <w:spacing w:val="-10"/>
        </w:rPr>
        <w:t>定用一个大数据的修饰语，这样就会恰得其反，画蛇添足，因为科学论文或报告，是非常强</w:t>
      </w:r>
      <w:r>
        <w:rPr>
          <w:spacing w:val="-5"/>
        </w:rPr>
        <w:t>调客观真实性的。</w:t>
      </w:r>
    </w:p>
    <w:p>
      <w:pPr>
        <w:pStyle w:val="4"/>
        <w:spacing w:line="357" w:lineRule="auto"/>
        <w:ind w:right="308" w:firstLine="479"/>
        <w:jc w:val="both"/>
      </w:pPr>
      <w:r>
        <w:rPr>
          <w:spacing w:val="-15"/>
        </w:rPr>
        <w:t>⑶ 摘要。写摘要的目的是提供研究报告的内容梗概，不加评论和补充解释，简明扼要。</w:t>
      </w:r>
      <w:r>
        <w:rPr>
          <w:spacing w:val="-21"/>
        </w:rPr>
        <w:t xml:space="preserve">其基本要素包括研究目的、方法、结果，也就是研究的主要对象和范围，采用的手段和方法， </w:t>
      </w:r>
      <w:r>
        <w:rPr>
          <w:spacing w:val="-12"/>
        </w:rPr>
        <w:t>得出的结果和重要的结论。摘要一般采用第三人称。创意项目研究报告的摘要，应重点说明</w:t>
      </w:r>
      <w:r>
        <w:rPr>
          <w:spacing w:val="-6"/>
        </w:rPr>
        <w:t>创意的新颖性。</w:t>
      </w:r>
    </w:p>
    <w:p>
      <w:pPr>
        <w:pStyle w:val="4"/>
        <w:spacing w:line="357" w:lineRule="auto"/>
        <w:ind w:right="308" w:firstLine="479"/>
        <w:jc w:val="both"/>
      </w:pPr>
      <w:r>
        <w:rPr>
          <w:spacing w:val="-5"/>
        </w:rPr>
        <w:t>⑷ 关键词。关键词是直接从项目名称、小标题、正文或摘要里抽取的与研究报告内容</w:t>
      </w:r>
      <w:r>
        <w:rPr>
          <w:spacing w:val="-9"/>
        </w:rPr>
        <w:t>密切相关的部分重要词汇。正确选用关键词给文档的储存和检索带来极大的方便。选用的关</w:t>
      </w:r>
      <w:r>
        <w:rPr>
          <w:spacing w:val="-5"/>
        </w:rPr>
        <w:t>键词不要太多。</w:t>
      </w:r>
    </w:p>
    <w:p>
      <w:pPr>
        <w:pStyle w:val="4"/>
        <w:spacing w:line="357" w:lineRule="auto"/>
        <w:ind w:right="308" w:firstLine="479"/>
        <w:jc w:val="both"/>
      </w:pPr>
      <w:r>
        <w:rPr>
          <w:spacing w:val="-4"/>
        </w:rPr>
        <w:t>⑸ 问题的提出。每个创意作品都会有它的思想源泉，这里可以简明平实地介绍你是怎</w:t>
      </w:r>
      <w:r>
        <w:rPr>
          <w:spacing w:val="-9"/>
        </w:rPr>
        <w:t>样想到这个创意的。切忌不要篇幅过长、文学化地讲故事，因为研究报告讲求客观性，篇幅</w:t>
      </w:r>
      <w:r>
        <w:rPr>
          <w:spacing w:val="-5"/>
        </w:rPr>
        <w:t>过长就会喧宾夺主，后面的作品描述，实验结果与分析才是报告的重点。</w:t>
      </w:r>
    </w:p>
    <w:p>
      <w:pPr>
        <w:pStyle w:val="4"/>
        <w:spacing w:line="357" w:lineRule="auto"/>
        <w:ind w:right="308" w:firstLine="479"/>
        <w:jc w:val="both"/>
      </w:pPr>
      <w:r>
        <w:rPr>
          <w:spacing w:val="-4"/>
        </w:rPr>
        <w:t>⑹ 相关工作介绍。每个创意都不是横空出世的，往往它们都是建立在一些相关工作的</w:t>
      </w:r>
      <w:r>
        <w:rPr>
          <w:spacing w:val="-11"/>
        </w:rPr>
        <w:t>基础上。在分析创意期间，通常需要做一下查新的工作，了解是否已经有过类同的工作，通</w:t>
      </w:r>
      <w:r>
        <w:rPr>
          <w:spacing w:val="-6"/>
        </w:rPr>
        <w:t>过对文献的阅读，可以开阔自己的思路，也便于对自己创意作品把握特色。</w:t>
      </w:r>
    </w:p>
    <w:p>
      <w:pPr>
        <w:pStyle w:val="4"/>
        <w:spacing w:line="357" w:lineRule="auto"/>
        <w:ind w:right="203" w:firstLine="479"/>
      </w:pPr>
      <w:r>
        <w:rPr>
          <w:spacing w:val="-5"/>
        </w:rPr>
        <w:t>⑺ 验证作品描述。机器人作品是对创意设想可行性的验证手段，要说明创意是奇思妙</w:t>
      </w:r>
      <w:r>
        <w:rPr>
          <w:spacing w:val="-4"/>
        </w:rPr>
        <w:t xml:space="preserve">想而不是胡思乱想。这部分是报告的重点，参赛队应清楚详实地描述自己作品的基本构成， </w:t>
      </w:r>
      <w:r>
        <w:rPr>
          <w:spacing w:val="-3"/>
        </w:rPr>
        <w:t>功能特色等，要图文并茂，条理清楚。</w:t>
      </w:r>
    </w:p>
    <w:p>
      <w:pPr>
        <w:pStyle w:val="4"/>
        <w:spacing w:line="357" w:lineRule="auto"/>
        <w:ind w:right="208" w:firstLine="479"/>
        <w:jc w:val="both"/>
      </w:pPr>
      <w:r>
        <w:rPr>
          <w:spacing w:val="-5"/>
        </w:rPr>
        <w:t>⑻ 实验结果与分析。验证作品完成后不进行任何实验是非常可惜的。为了验证创意的</w:t>
      </w:r>
      <w:r>
        <w:rPr>
          <w:spacing w:val="-10"/>
        </w:rPr>
        <w:t>可行性，需要设计相关的实验内容，记录实验数据，通过对量化数据的分析，得出相关的实</w:t>
      </w:r>
      <w:r>
        <w:rPr>
          <w:spacing w:val="-5"/>
        </w:rPr>
        <w:t>验结论。实验的组数越多，越全面，你的创意作品的可靠性就越高，结论的可信性就越大。</w:t>
      </w:r>
    </w:p>
    <w:p>
      <w:pPr>
        <w:pStyle w:val="4"/>
        <w:spacing w:line="267" w:lineRule="exact"/>
        <w:ind w:left="698"/>
        <w:jc w:val="both"/>
      </w:pPr>
      <w:r>
        <w:t>⑼ 结论。这部分是对整个创意过程所得到的一些结论性论断的扼要总结。</w:t>
      </w:r>
    </w:p>
    <w:p>
      <w:pPr>
        <w:pStyle w:val="4"/>
        <w:spacing w:before="111" w:line="357" w:lineRule="auto"/>
        <w:ind w:right="309" w:firstLine="479"/>
        <w:jc w:val="both"/>
      </w:pPr>
      <w:r>
        <w:rPr>
          <w:spacing w:val="-4"/>
        </w:rPr>
        <w:t>⑽ 参考文献。你的研究过程肯定受到了很多文献信息的影响，这里列出它们是对前人</w:t>
      </w:r>
      <w:r>
        <w:rPr>
          <w:spacing w:val="-3"/>
        </w:rPr>
        <w:t>工作的感谢与致敬。这里包括书籍、论文等。</w:t>
      </w:r>
    </w:p>
    <w:sectPr>
      <w:pgSz w:w="11910" w:h="16840"/>
      <w:pgMar w:top="1440" w:right="148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楷体_GB2312" w:eastAsia="楷体_GB2312"/>
        <w:b/>
      </w:rPr>
    </w:pPr>
  </w:p>
  <w:p>
    <w:pPr>
      <w:jc w:val="center"/>
      <w:rPr>
        <w:rFonts w:hint="eastAsia" w:ascii="楷体_GB2312" w:eastAsia="楷体_GB2312"/>
        <w:b/>
      </w:rPr>
    </w:pPr>
    <w:r>
      <w:rPr>
        <w:rFonts w:hint="eastAsia" w:ascii="楷体_GB2312" w:eastAsia="楷体_GB2312"/>
        <w:b/>
      </w:rPr>
      <w:t>20</w:t>
    </w:r>
    <w:r>
      <w:rPr>
        <w:rFonts w:hint="eastAsia" w:ascii="楷体_GB2312" w:eastAsia="楷体_GB2312"/>
        <w:b/>
        <w:lang w:val="en-US" w:eastAsia="zh-CN"/>
      </w:rPr>
      <w:t>20</w:t>
    </w:r>
    <w:r>
      <w:rPr>
        <w:rFonts w:hint="eastAsia" w:ascii="楷体_GB2312" w:eastAsia="楷体_GB2312"/>
        <w:b/>
      </w:rPr>
      <w:t>贵阳市</w:t>
    </w:r>
    <w:r>
      <w:rPr>
        <w:rFonts w:hint="eastAsia" w:ascii="楷体_GB2312" w:eastAsia="楷体_GB2312"/>
        <w:b/>
        <w:lang w:val="en-US" w:eastAsia="zh-CN"/>
      </w:rPr>
      <w:t>第九届</w:t>
    </w:r>
    <w:r>
      <w:rPr>
        <w:rFonts w:hint="eastAsia" w:ascii="楷体_GB2312" w:eastAsia="楷体_GB2312"/>
        <w:b/>
      </w:rPr>
      <w:t>中小学机器人大赛暨第</w:t>
    </w:r>
    <w:r>
      <w:rPr>
        <w:rFonts w:hint="eastAsia" w:ascii="楷体_GB2312" w:eastAsia="楷体_GB2312"/>
        <w:b/>
        <w:lang w:val="en-US" w:eastAsia="zh-CN"/>
      </w:rPr>
      <w:t>三</w:t>
    </w:r>
    <w:r>
      <w:rPr>
        <w:rFonts w:hint="eastAsia" w:ascii="楷体_GB2312" w:eastAsia="楷体_GB2312"/>
        <w:b/>
      </w:rPr>
      <w:t>届创客大赛</w:t>
    </w:r>
  </w:p>
  <w:p>
    <w:pPr>
      <w:ind w:firstLine="3975" w:firstLineChars="1800"/>
      <w:rPr>
        <w:rFonts w:hint="eastAsia" w:ascii="楷体_GB2312" w:eastAsia="楷体_GB2312"/>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241" w:hanging="138"/>
        <w:jc w:val="left"/>
      </w:pPr>
      <w:rPr>
        <w:rFonts w:hint="default" w:ascii="Times New Roman" w:hAnsi="Times New Roman" w:eastAsia="Times New Roman" w:cs="Times New Roman"/>
        <w:spacing w:val="0"/>
        <w:w w:val="100"/>
        <w:sz w:val="16"/>
        <w:szCs w:val="16"/>
        <w:lang w:val="en-US" w:eastAsia="zh-CN" w:bidi="ar-SA"/>
      </w:rPr>
    </w:lvl>
    <w:lvl w:ilvl="1" w:tentative="0">
      <w:start w:val="0"/>
      <w:numFmt w:val="bullet"/>
      <w:lvlText w:val="•"/>
      <w:lvlJc w:val="left"/>
      <w:pPr>
        <w:ind w:left="752" w:hanging="138"/>
      </w:pPr>
      <w:rPr>
        <w:rFonts w:hint="default"/>
        <w:lang w:val="en-US" w:eastAsia="zh-CN" w:bidi="ar-SA"/>
      </w:rPr>
    </w:lvl>
    <w:lvl w:ilvl="2" w:tentative="0">
      <w:start w:val="0"/>
      <w:numFmt w:val="bullet"/>
      <w:lvlText w:val="•"/>
      <w:lvlJc w:val="left"/>
      <w:pPr>
        <w:ind w:left="1265" w:hanging="138"/>
      </w:pPr>
      <w:rPr>
        <w:rFonts w:hint="default"/>
        <w:lang w:val="en-US" w:eastAsia="zh-CN" w:bidi="ar-SA"/>
      </w:rPr>
    </w:lvl>
    <w:lvl w:ilvl="3" w:tentative="0">
      <w:start w:val="0"/>
      <w:numFmt w:val="bullet"/>
      <w:lvlText w:val="•"/>
      <w:lvlJc w:val="left"/>
      <w:pPr>
        <w:ind w:left="1777" w:hanging="138"/>
      </w:pPr>
      <w:rPr>
        <w:rFonts w:hint="default"/>
        <w:lang w:val="en-US" w:eastAsia="zh-CN" w:bidi="ar-SA"/>
      </w:rPr>
    </w:lvl>
    <w:lvl w:ilvl="4" w:tentative="0">
      <w:start w:val="0"/>
      <w:numFmt w:val="bullet"/>
      <w:lvlText w:val="•"/>
      <w:lvlJc w:val="left"/>
      <w:pPr>
        <w:ind w:left="2290" w:hanging="138"/>
      </w:pPr>
      <w:rPr>
        <w:rFonts w:hint="default"/>
        <w:lang w:val="en-US" w:eastAsia="zh-CN" w:bidi="ar-SA"/>
      </w:rPr>
    </w:lvl>
    <w:lvl w:ilvl="5" w:tentative="0">
      <w:start w:val="0"/>
      <w:numFmt w:val="bullet"/>
      <w:lvlText w:val="•"/>
      <w:lvlJc w:val="left"/>
      <w:pPr>
        <w:ind w:left="2802" w:hanging="138"/>
      </w:pPr>
      <w:rPr>
        <w:rFonts w:hint="default"/>
        <w:lang w:val="en-US" w:eastAsia="zh-CN" w:bidi="ar-SA"/>
      </w:rPr>
    </w:lvl>
    <w:lvl w:ilvl="6" w:tentative="0">
      <w:start w:val="0"/>
      <w:numFmt w:val="bullet"/>
      <w:lvlText w:val="•"/>
      <w:lvlJc w:val="left"/>
      <w:pPr>
        <w:ind w:left="3315" w:hanging="138"/>
      </w:pPr>
      <w:rPr>
        <w:rFonts w:hint="default"/>
        <w:lang w:val="en-US" w:eastAsia="zh-CN" w:bidi="ar-SA"/>
      </w:rPr>
    </w:lvl>
    <w:lvl w:ilvl="7" w:tentative="0">
      <w:start w:val="0"/>
      <w:numFmt w:val="bullet"/>
      <w:lvlText w:val="•"/>
      <w:lvlJc w:val="left"/>
      <w:pPr>
        <w:ind w:left="3827" w:hanging="138"/>
      </w:pPr>
      <w:rPr>
        <w:rFonts w:hint="default"/>
        <w:lang w:val="en-US" w:eastAsia="zh-CN" w:bidi="ar-SA"/>
      </w:rPr>
    </w:lvl>
    <w:lvl w:ilvl="8" w:tentative="0">
      <w:start w:val="0"/>
      <w:numFmt w:val="bullet"/>
      <w:lvlText w:val="•"/>
      <w:lvlJc w:val="left"/>
      <w:pPr>
        <w:ind w:left="4340" w:hanging="138"/>
      </w:pPr>
      <w:rPr>
        <w:rFonts w:hint="default"/>
        <w:lang w:val="en-US" w:eastAsia="zh-CN" w:bidi="ar-SA"/>
      </w:rPr>
    </w:lvl>
  </w:abstractNum>
  <w:abstractNum w:abstractNumId="1">
    <w:nsid w:val="BF205925"/>
    <w:multiLevelType w:val="multilevel"/>
    <w:tmpl w:val="BF205925"/>
    <w:lvl w:ilvl="0" w:tentative="0">
      <w:start w:val="1"/>
      <w:numFmt w:val="decimal"/>
      <w:lvlText w:val="%1."/>
      <w:lvlJc w:val="left"/>
      <w:pPr>
        <w:ind w:left="241" w:hanging="138"/>
        <w:jc w:val="left"/>
      </w:pPr>
      <w:rPr>
        <w:rFonts w:hint="default" w:ascii="Times New Roman" w:hAnsi="Times New Roman" w:eastAsia="Times New Roman" w:cs="Times New Roman"/>
        <w:spacing w:val="0"/>
        <w:w w:val="100"/>
        <w:sz w:val="16"/>
        <w:szCs w:val="16"/>
        <w:lang w:val="en-US" w:eastAsia="zh-CN" w:bidi="ar-SA"/>
      </w:rPr>
    </w:lvl>
    <w:lvl w:ilvl="1" w:tentative="0">
      <w:start w:val="0"/>
      <w:numFmt w:val="bullet"/>
      <w:lvlText w:val="•"/>
      <w:lvlJc w:val="left"/>
      <w:pPr>
        <w:ind w:left="752" w:hanging="138"/>
      </w:pPr>
      <w:rPr>
        <w:rFonts w:hint="default"/>
        <w:lang w:val="en-US" w:eastAsia="zh-CN" w:bidi="ar-SA"/>
      </w:rPr>
    </w:lvl>
    <w:lvl w:ilvl="2" w:tentative="0">
      <w:start w:val="0"/>
      <w:numFmt w:val="bullet"/>
      <w:lvlText w:val="•"/>
      <w:lvlJc w:val="left"/>
      <w:pPr>
        <w:ind w:left="1265" w:hanging="138"/>
      </w:pPr>
      <w:rPr>
        <w:rFonts w:hint="default"/>
        <w:lang w:val="en-US" w:eastAsia="zh-CN" w:bidi="ar-SA"/>
      </w:rPr>
    </w:lvl>
    <w:lvl w:ilvl="3" w:tentative="0">
      <w:start w:val="0"/>
      <w:numFmt w:val="bullet"/>
      <w:lvlText w:val="•"/>
      <w:lvlJc w:val="left"/>
      <w:pPr>
        <w:ind w:left="1777" w:hanging="138"/>
      </w:pPr>
      <w:rPr>
        <w:rFonts w:hint="default"/>
        <w:lang w:val="en-US" w:eastAsia="zh-CN" w:bidi="ar-SA"/>
      </w:rPr>
    </w:lvl>
    <w:lvl w:ilvl="4" w:tentative="0">
      <w:start w:val="0"/>
      <w:numFmt w:val="bullet"/>
      <w:lvlText w:val="•"/>
      <w:lvlJc w:val="left"/>
      <w:pPr>
        <w:ind w:left="2290" w:hanging="138"/>
      </w:pPr>
      <w:rPr>
        <w:rFonts w:hint="default"/>
        <w:lang w:val="en-US" w:eastAsia="zh-CN" w:bidi="ar-SA"/>
      </w:rPr>
    </w:lvl>
    <w:lvl w:ilvl="5" w:tentative="0">
      <w:start w:val="0"/>
      <w:numFmt w:val="bullet"/>
      <w:lvlText w:val="•"/>
      <w:lvlJc w:val="left"/>
      <w:pPr>
        <w:ind w:left="2802" w:hanging="138"/>
      </w:pPr>
      <w:rPr>
        <w:rFonts w:hint="default"/>
        <w:lang w:val="en-US" w:eastAsia="zh-CN" w:bidi="ar-SA"/>
      </w:rPr>
    </w:lvl>
    <w:lvl w:ilvl="6" w:tentative="0">
      <w:start w:val="0"/>
      <w:numFmt w:val="bullet"/>
      <w:lvlText w:val="•"/>
      <w:lvlJc w:val="left"/>
      <w:pPr>
        <w:ind w:left="3315" w:hanging="138"/>
      </w:pPr>
      <w:rPr>
        <w:rFonts w:hint="default"/>
        <w:lang w:val="en-US" w:eastAsia="zh-CN" w:bidi="ar-SA"/>
      </w:rPr>
    </w:lvl>
    <w:lvl w:ilvl="7" w:tentative="0">
      <w:start w:val="0"/>
      <w:numFmt w:val="bullet"/>
      <w:lvlText w:val="•"/>
      <w:lvlJc w:val="left"/>
      <w:pPr>
        <w:ind w:left="3827" w:hanging="138"/>
      </w:pPr>
      <w:rPr>
        <w:rFonts w:hint="default"/>
        <w:lang w:val="en-US" w:eastAsia="zh-CN" w:bidi="ar-SA"/>
      </w:rPr>
    </w:lvl>
    <w:lvl w:ilvl="8" w:tentative="0">
      <w:start w:val="0"/>
      <w:numFmt w:val="bullet"/>
      <w:lvlText w:val="•"/>
      <w:lvlJc w:val="left"/>
      <w:pPr>
        <w:ind w:left="4340" w:hanging="138"/>
      </w:pPr>
      <w:rPr>
        <w:rFonts w:hint="default"/>
        <w:lang w:val="en-US" w:eastAsia="zh-CN" w:bidi="ar-SA"/>
      </w:rPr>
    </w:lvl>
  </w:abstractNum>
  <w:abstractNum w:abstractNumId="2">
    <w:nsid w:val="CF092B84"/>
    <w:multiLevelType w:val="multilevel"/>
    <w:tmpl w:val="CF092B84"/>
    <w:lvl w:ilvl="0" w:tentative="0">
      <w:start w:val="0"/>
      <w:numFmt w:val="bullet"/>
      <w:lvlText w:val=""/>
      <w:lvlJc w:val="left"/>
      <w:pPr>
        <w:ind w:left="638" w:hanging="420"/>
      </w:pPr>
      <w:rPr>
        <w:rFonts w:hint="default" w:ascii="Wingdings" w:hAnsi="Wingdings" w:eastAsia="Wingdings" w:cs="Wingdings"/>
        <w:w w:val="100"/>
        <w:sz w:val="21"/>
        <w:szCs w:val="21"/>
        <w:lang w:val="en-US" w:eastAsia="zh-CN" w:bidi="ar-SA"/>
      </w:rPr>
    </w:lvl>
    <w:lvl w:ilvl="1" w:tentative="0">
      <w:start w:val="0"/>
      <w:numFmt w:val="bullet"/>
      <w:lvlText w:val="•"/>
      <w:lvlJc w:val="left"/>
      <w:pPr>
        <w:ind w:left="1460" w:hanging="420"/>
      </w:pPr>
      <w:rPr>
        <w:rFonts w:hint="default"/>
        <w:lang w:val="en-US" w:eastAsia="zh-CN" w:bidi="ar-SA"/>
      </w:rPr>
    </w:lvl>
    <w:lvl w:ilvl="2" w:tentative="0">
      <w:start w:val="0"/>
      <w:numFmt w:val="bullet"/>
      <w:lvlText w:val="•"/>
      <w:lvlJc w:val="left"/>
      <w:pPr>
        <w:ind w:left="2281" w:hanging="420"/>
      </w:pPr>
      <w:rPr>
        <w:rFonts w:hint="default"/>
        <w:lang w:val="en-US" w:eastAsia="zh-CN" w:bidi="ar-SA"/>
      </w:rPr>
    </w:lvl>
    <w:lvl w:ilvl="3" w:tentative="0">
      <w:start w:val="0"/>
      <w:numFmt w:val="bullet"/>
      <w:lvlText w:val="•"/>
      <w:lvlJc w:val="left"/>
      <w:pPr>
        <w:ind w:left="3101" w:hanging="420"/>
      </w:pPr>
      <w:rPr>
        <w:rFonts w:hint="default"/>
        <w:lang w:val="en-US" w:eastAsia="zh-CN" w:bidi="ar-SA"/>
      </w:rPr>
    </w:lvl>
    <w:lvl w:ilvl="4" w:tentative="0">
      <w:start w:val="0"/>
      <w:numFmt w:val="bullet"/>
      <w:lvlText w:val="•"/>
      <w:lvlJc w:val="left"/>
      <w:pPr>
        <w:ind w:left="3922" w:hanging="420"/>
      </w:pPr>
      <w:rPr>
        <w:rFonts w:hint="default"/>
        <w:lang w:val="en-US" w:eastAsia="zh-CN" w:bidi="ar-SA"/>
      </w:rPr>
    </w:lvl>
    <w:lvl w:ilvl="5" w:tentative="0">
      <w:start w:val="0"/>
      <w:numFmt w:val="bullet"/>
      <w:lvlText w:val="•"/>
      <w:lvlJc w:val="left"/>
      <w:pPr>
        <w:ind w:left="4743" w:hanging="420"/>
      </w:pPr>
      <w:rPr>
        <w:rFonts w:hint="default"/>
        <w:lang w:val="en-US" w:eastAsia="zh-CN" w:bidi="ar-SA"/>
      </w:rPr>
    </w:lvl>
    <w:lvl w:ilvl="6" w:tentative="0">
      <w:start w:val="0"/>
      <w:numFmt w:val="bullet"/>
      <w:lvlText w:val="•"/>
      <w:lvlJc w:val="left"/>
      <w:pPr>
        <w:ind w:left="5563" w:hanging="420"/>
      </w:pPr>
      <w:rPr>
        <w:rFonts w:hint="default"/>
        <w:lang w:val="en-US" w:eastAsia="zh-CN" w:bidi="ar-SA"/>
      </w:rPr>
    </w:lvl>
    <w:lvl w:ilvl="7" w:tentative="0">
      <w:start w:val="0"/>
      <w:numFmt w:val="bullet"/>
      <w:lvlText w:val="•"/>
      <w:lvlJc w:val="left"/>
      <w:pPr>
        <w:ind w:left="6384" w:hanging="420"/>
      </w:pPr>
      <w:rPr>
        <w:rFonts w:hint="default"/>
        <w:lang w:val="en-US" w:eastAsia="zh-CN" w:bidi="ar-SA"/>
      </w:rPr>
    </w:lvl>
    <w:lvl w:ilvl="8" w:tentative="0">
      <w:start w:val="0"/>
      <w:numFmt w:val="bullet"/>
      <w:lvlText w:val="•"/>
      <w:lvlJc w:val="left"/>
      <w:pPr>
        <w:ind w:left="7205" w:hanging="420"/>
      </w:pPr>
      <w:rPr>
        <w:rFonts w:hint="default"/>
        <w:lang w:val="en-US" w:eastAsia="zh-CN" w:bidi="ar-SA"/>
      </w:rPr>
    </w:lvl>
  </w:abstractNum>
  <w:abstractNum w:abstractNumId="3">
    <w:nsid w:val="0053208E"/>
    <w:multiLevelType w:val="multilevel"/>
    <w:tmpl w:val="0053208E"/>
    <w:lvl w:ilvl="0" w:tentative="0">
      <w:start w:val="1"/>
      <w:numFmt w:val="decimal"/>
      <w:lvlText w:val="%1"/>
      <w:lvlJc w:val="left"/>
      <w:pPr>
        <w:ind w:left="458" w:hanging="240"/>
        <w:jc w:val="left"/>
      </w:pPr>
      <w:rPr>
        <w:rFonts w:hint="default" w:ascii="Times New Roman" w:hAnsi="Times New Roman" w:eastAsia="Times New Roman" w:cs="Times New Roman"/>
        <w:b/>
        <w:bCs/>
        <w:spacing w:val="-1"/>
        <w:w w:val="99"/>
        <w:sz w:val="24"/>
        <w:szCs w:val="24"/>
        <w:lang w:val="en-US" w:eastAsia="zh-CN" w:bidi="ar-SA"/>
      </w:rPr>
    </w:lvl>
    <w:lvl w:ilvl="1" w:tentative="0">
      <w:start w:val="1"/>
      <w:numFmt w:val="decimal"/>
      <w:lvlText w:val="%1.%2"/>
      <w:lvlJc w:val="left"/>
      <w:pPr>
        <w:ind w:left="532" w:hanging="315"/>
        <w:jc w:val="left"/>
      </w:pPr>
      <w:rPr>
        <w:rFonts w:hint="default" w:ascii="Times New Roman" w:hAnsi="Times New Roman" w:eastAsia="Times New Roman" w:cs="Times New Roman"/>
        <w:b/>
        <w:bCs/>
        <w:w w:val="100"/>
        <w:sz w:val="21"/>
        <w:szCs w:val="21"/>
        <w:lang w:val="en-US" w:eastAsia="zh-CN" w:bidi="ar-SA"/>
      </w:rPr>
    </w:lvl>
    <w:lvl w:ilvl="2" w:tentative="0">
      <w:start w:val="1"/>
      <w:numFmt w:val="decimal"/>
      <w:lvlText w:val="%1.%2.%3"/>
      <w:lvlJc w:val="left"/>
      <w:pPr>
        <w:ind w:left="690" w:hanging="473"/>
        <w:jc w:val="left"/>
      </w:pPr>
      <w:rPr>
        <w:rFonts w:hint="default" w:ascii="Times New Roman" w:hAnsi="Times New Roman" w:eastAsia="Times New Roman" w:cs="Times New Roman"/>
        <w:b/>
        <w:bCs/>
        <w:w w:val="100"/>
        <w:sz w:val="21"/>
        <w:szCs w:val="21"/>
        <w:lang w:val="en-US" w:eastAsia="zh-CN" w:bidi="ar-SA"/>
      </w:rPr>
    </w:lvl>
    <w:lvl w:ilvl="3" w:tentative="0">
      <w:start w:val="0"/>
      <w:numFmt w:val="bullet"/>
      <w:lvlText w:val="•"/>
      <w:lvlJc w:val="left"/>
      <w:pPr>
        <w:ind w:left="700" w:hanging="473"/>
      </w:pPr>
      <w:rPr>
        <w:rFonts w:hint="default"/>
        <w:lang w:val="en-US" w:eastAsia="zh-CN" w:bidi="ar-SA"/>
      </w:rPr>
    </w:lvl>
    <w:lvl w:ilvl="4" w:tentative="0">
      <w:start w:val="0"/>
      <w:numFmt w:val="bullet"/>
      <w:lvlText w:val="•"/>
      <w:lvlJc w:val="left"/>
      <w:pPr>
        <w:ind w:left="1863" w:hanging="473"/>
      </w:pPr>
      <w:rPr>
        <w:rFonts w:hint="default"/>
        <w:lang w:val="en-US" w:eastAsia="zh-CN" w:bidi="ar-SA"/>
      </w:rPr>
    </w:lvl>
    <w:lvl w:ilvl="5" w:tentative="0">
      <w:start w:val="0"/>
      <w:numFmt w:val="bullet"/>
      <w:lvlText w:val="•"/>
      <w:lvlJc w:val="left"/>
      <w:pPr>
        <w:ind w:left="3027" w:hanging="473"/>
      </w:pPr>
      <w:rPr>
        <w:rFonts w:hint="default"/>
        <w:lang w:val="en-US" w:eastAsia="zh-CN" w:bidi="ar-SA"/>
      </w:rPr>
    </w:lvl>
    <w:lvl w:ilvl="6" w:tentative="0">
      <w:start w:val="0"/>
      <w:numFmt w:val="bullet"/>
      <w:lvlText w:val="•"/>
      <w:lvlJc w:val="left"/>
      <w:pPr>
        <w:ind w:left="4191" w:hanging="473"/>
      </w:pPr>
      <w:rPr>
        <w:rFonts w:hint="default"/>
        <w:lang w:val="en-US" w:eastAsia="zh-CN" w:bidi="ar-SA"/>
      </w:rPr>
    </w:lvl>
    <w:lvl w:ilvl="7" w:tentative="0">
      <w:start w:val="0"/>
      <w:numFmt w:val="bullet"/>
      <w:lvlText w:val="•"/>
      <w:lvlJc w:val="left"/>
      <w:pPr>
        <w:ind w:left="5355" w:hanging="473"/>
      </w:pPr>
      <w:rPr>
        <w:rFonts w:hint="default"/>
        <w:lang w:val="en-US" w:eastAsia="zh-CN" w:bidi="ar-SA"/>
      </w:rPr>
    </w:lvl>
    <w:lvl w:ilvl="8" w:tentative="0">
      <w:start w:val="0"/>
      <w:numFmt w:val="bullet"/>
      <w:lvlText w:val="•"/>
      <w:lvlJc w:val="left"/>
      <w:pPr>
        <w:ind w:left="6518" w:hanging="473"/>
      </w:pPr>
      <w:rPr>
        <w:rFonts w:hint="default"/>
        <w:lang w:val="en-US" w:eastAsia="zh-CN" w:bidi="ar-SA"/>
      </w:rPr>
    </w:lvl>
  </w:abstractNum>
  <w:abstractNum w:abstractNumId="4">
    <w:nsid w:val="03D62ECE"/>
    <w:multiLevelType w:val="multilevel"/>
    <w:tmpl w:val="03D62ECE"/>
    <w:lvl w:ilvl="0" w:tentative="0">
      <w:start w:val="1"/>
      <w:numFmt w:val="decimal"/>
      <w:lvlText w:val="%1."/>
      <w:lvlJc w:val="left"/>
      <w:pPr>
        <w:ind w:left="241" w:hanging="138"/>
        <w:jc w:val="left"/>
      </w:pPr>
      <w:rPr>
        <w:rFonts w:hint="default" w:ascii="Times New Roman" w:hAnsi="Times New Roman" w:eastAsia="Times New Roman" w:cs="Times New Roman"/>
        <w:spacing w:val="0"/>
        <w:w w:val="100"/>
        <w:sz w:val="16"/>
        <w:szCs w:val="16"/>
        <w:lang w:val="en-US" w:eastAsia="zh-CN" w:bidi="ar-SA"/>
      </w:rPr>
    </w:lvl>
    <w:lvl w:ilvl="1" w:tentative="0">
      <w:start w:val="0"/>
      <w:numFmt w:val="bullet"/>
      <w:lvlText w:val="•"/>
      <w:lvlJc w:val="left"/>
      <w:pPr>
        <w:ind w:left="752" w:hanging="138"/>
      </w:pPr>
      <w:rPr>
        <w:rFonts w:hint="default"/>
        <w:lang w:val="en-US" w:eastAsia="zh-CN" w:bidi="ar-SA"/>
      </w:rPr>
    </w:lvl>
    <w:lvl w:ilvl="2" w:tentative="0">
      <w:start w:val="0"/>
      <w:numFmt w:val="bullet"/>
      <w:lvlText w:val="•"/>
      <w:lvlJc w:val="left"/>
      <w:pPr>
        <w:ind w:left="1265" w:hanging="138"/>
      </w:pPr>
      <w:rPr>
        <w:rFonts w:hint="default"/>
        <w:lang w:val="en-US" w:eastAsia="zh-CN" w:bidi="ar-SA"/>
      </w:rPr>
    </w:lvl>
    <w:lvl w:ilvl="3" w:tentative="0">
      <w:start w:val="0"/>
      <w:numFmt w:val="bullet"/>
      <w:lvlText w:val="•"/>
      <w:lvlJc w:val="left"/>
      <w:pPr>
        <w:ind w:left="1777" w:hanging="138"/>
      </w:pPr>
      <w:rPr>
        <w:rFonts w:hint="default"/>
        <w:lang w:val="en-US" w:eastAsia="zh-CN" w:bidi="ar-SA"/>
      </w:rPr>
    </w:lvl>
    <w:lvl w:ilvl="4" w:tentative="0">
      <w:start w:val="0"/>
      <w:numFmt w:val="bullet"/>
      <w:lvlText w:val="•"/>
      <w:lvlJc w:val="left"/>
      <w:pPr>
        <w:ind w:left="2290" w:hanging="138"/>
      </w:pPr>
      <w:rPr>
        <w:rFonts w:hint="default"/>
        <w:lang w:val="en-US" w:eastAsia="zh-CN" w:bidi="ar-SA"/>
      </w:rPr>
    </w:lvl>
    <w:lvl w:ilvl="5" w:tentative="0">
      <w:start w:val="0"/>
      <w:numFmt w:val="bullet"/>
      <w:lvlText w:val="•"/>
      <w:lvlJc w:val="left"/>
      <w:pPr>
        <w:ind w:left="2802" w:hanging="138"/>
      </w:pPr>
      <w:rPr>
        <w:rFonts w:hint="default"/>
        <w:lang w:val="en-US" w:eastAsia="zh-CN" w:bidi="ar-SA"/>
      </w:rPr>
    </w:lvl>
    <w:lvl w:ilvl="6" w:tentative="0">
      <w:start w:val="0"/>
      <w:numFmt w:val="bullet"/>
      <w:lvlText w:val="•"/>
      <w:lvlJc w:val="left"/>
      <w:pPr>
        <w:ind w:left="3315" w:hanging="138"/>
      </w:pPr>
      <w:rPr>
        <w:rFonts w:hint="default"/>
        <w:lang w:val="en-US" w:eastAsia="zh-CN" w:bidi="ar-SA"/>
      </w:rPr>
    </w:lvl>
    <w:lvl w:ilvl="7" w:tentative="0">
      <w:start w:val="0"/>
      <w:numFmt w:val="bullet"/>
      <w:lvlText w:val="•"/>
      <w:lvlJc w:val="left"/>
      <w:pPr>
        <w:ind w:left="3827" w:hanging="138"/>
      </w:pPr>
      <w:rPr>
        <w:rFonts w:hint="default"/>
        <w:lang w:val="en-US" w:eastAsia="zh-CN" w:bidi="ar-SA"/>
      </w:rPr>
    </w:lvl>
    <w:lvl w:ilvl="8" w:tentative="0">
      <w:start w:val="0"/>
      <w:numFmt w:val="bullet"/>
      <w:lvlText w:val="•"/>
      <w:lvlJc w:val="left"/>
      <w:pPr>
        <w:ind w:left="4340" w:hanging="138"/>
      </w:pPr>
      <w:rPr>
        <w:rFonts w:hint="default"/>
        <w:lang w:val="en-US" w:eastAsia="zh-CN" w:bidi="ar-SA"/>
      </w:rPr>
    </w:lvl>
  </w:abstractNum>
  <w:abstractNum w:abstractNumId="5">
    <w:nsid w:val="59ADCABA"/>
    <w:multiLevelType w:val="multilevel"/>
    <w:tmpl w:val="59ADCABA"/>
    <w:lvl w:ilvl="0" w:tentative="0">
      <w:start w:val="1"/>
      <w:numFmt w:val="decimal"/>
      <w:lvlText w:val="%1."/>
      <w:lvlJc w:val="left"/>
      <w:pPr>
        <w:ind w:left="241" w:hanging="138"/>
        <w:jc w:val="left"/>
      </w:pPr>
      <w:rPr>
        <w:rFonts w:hint="default" w:ascii="Times New Roman" w:hAnsi="Times New Roman" w:eastAsia="Times New Roman" w:cs="Times New Roman"/>
        <w:spacing w:val="0"/>
        <w:w w:val="100"/>
        <w:sz w:val="16"/>
        <w:szCs w:val="16"/>
        <w:lang w:val="en-US" w:eastAsia="zh-CN" w:bidi="ar-SA"/>
      </w:rPr>
    </w:lvl>
    <w:lvl w:ilvl="1" w:tentative="0">
      <w:start w:val="0"/>
      <w:numFmt w:val="bullet"/>
      <w:lvlText w:val="•"/>
      <w:lvlJc w:val="left"/>
      <w:pPr>
        <w:ind w:left="752" w:hanging="138"/>
      </w:pPr>
      <w:rPr>
        <w:rFonts w:hint="default"/>
        <w:lang w:val="en-US" w:eastAsia="zh-CN" w:bidi="ar-SA"/>
      </w:rPr>
    </w:lvl>
    <w:lvl w:ilvl="2" w:tentative="0">
      <w:start w:val="0"/>
      <w:numFmt w:val="bullet"/>
      <w:lvlText w:val="•"/>
      <w:lvlJc w:val="left"/>
      <w:pPr>
        <w:ind w:left="1265" w:hanging="138"/>
      </w:pPr>
      <w:rPr>
        <w:rFonts w:hint="default"/>
        <w:lang w:val="en-US" w:eastAsia="zh-CN" w:bidi="ar-SA"/>
      </w:rPr>
    </w:lvl>
    <w:lvl w:ilvl="3" w:tentative="0">
      <w:start w:val="0"/>
      <w:numFmt w:val="bullet"/>
      <w:lvlText w:val="•"/>
      <w:lvlJc w:val="left"/>
      <w:pPr>
        <w:ind w:left="1777" w:hanging="138"/>
      </w:pPr>
      <w:rPr>
        <w:rFonts w:hint="default"/>
        <w:lang w:val="en-US" w:eastAsia="zh-CN" w:bidi="ar-SA"/>
      </w:rPr>
    </w:lvl>
    <w:lvl w:ilvl="4" w:tentative="0">
      <w:start w:val="0"/>
      <w:numFmt w:val="bullet"/>
      <w:lvlText w:val="•"/>
      <w:lvlJc w:val="left"/>
      <w:pPr>
        <w:ind w:left="2290" w:hanging="138"/>
      </w:pPr>
      <w:rPr>
        <w:rFonts w:hint="default"/>
        <w:lang w:val="en-US" w:eastAsia="zh-CN" w:bidi="ar-SA"/>
      </w:rPr>
    </w:lvl>
    <w:lvl w:ilvl="5" w:tentative="0">
      <w:start w:val="0"/>
      <w:numFmt w:val="bullet"/>
      <w:lvlText w:val="•"/>
      <w:lvlJc w:val="left"/>
      <w:pPr>
        <w:ind w:left="2802" w:hanging="138"/>
      </w:pPr>
      <w:rPr>
        <w:rFonts w:hint="default"/>
        <w:lang w:val="en-US" w:eastAsia="zh-CN" w:bidi="ar-SA"/>
      </w:rPr>
    </w:lvl>
    <w:lvl w:ilvl="6" w:tentative="0">
      <w:start w:val="0"/>
      <w:numFmt w:val="bullet"/>
      <w:lvlText w:val="•"/>
      <w:lvlJc w:val="left"/>
      <w:pPr>
        <w:ind w:left="3315" w:hanging="138"/>
      </w:pPr>
      <w:rPr>
        <w:rFonts w:hint="default"/>
        <w:lang w:val="en-US" w:eastAsia="zh-CN" w:bidi="ar-SA"/>
      </w:rPr>
    </w:lvl>
    <w:lvl w:ilvl="7" w:tentative="0">
      <w:start w:val="0"/>
      <w:numFmt w:val="bullet"/>
      <w:lvlText w:val="•"/>
      <w:lvlJc w:val="left"/>
      <w:pPr>
        <w:ind w:left="3827" w:hanging="138"/>
      </w:pPr>
      <w:rPr>
        <w:rFonts w:hint="default"/>
        <w:lang w:val="en-US" w:eastAsia="zh-CN" w:bidi="ar-SA"/>
      </w:rPr>
    </w:lvl>
    <w:lvl w:ilvl="8" w:tentative="0">
      <w:start w:val="0"/>
      <w:numFmt w:val="bullet"/>
      <w:lvlText w:val="•"/>
      <w:lvlJc w:val="left"/>
      <w:pPr>
        <w:ind w:left="4340" w:hanging="138"/>
      </w:pPr>
      <w:rPr>
        <w:rFonts w:hint="default"/>
        <w:lang w:val="en-US" w:eastAsia="zh-CN" w:bidi="ar-SA"/>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64F9F"/>
    <w:rsid w:val="32381BA7"/>
    <w:rsid w:val="3979575B"/>
    <w:rsid w:val="441E765C"/>
    <w:rsid w:val="466134A3"/>
    <w:rsid w:val="666833D7"/>
    <w:rsid w:val="69081B3A"/>
    <w:rsid w:val="7CE059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458" w:hanging="240"/>
      <w:outlineLvl w:val="1"/>
    </w:pPr>
    <w:rPr>
      <w:rFonts w:ascii="宋体" w:hAnsi="宋体" w:eastAsia="宋体" w:cs="宋体"/>
      <w:b/>
      <w:bCs/>
      <w:sz w:val="24"/>
      <w:szCs w:val="24"/>
      <w:lang w:val="en-US" w:eastAsia="zh-CN" w:bidi="ar-SA"/>
    </w:rPr>
  </w:style>
  <w:style w:type="paragraph" w:styleId="3">
    <w:name w:val="heading 2"/>
    <w:basedOn w:val="1"/>
    <w:next w:val="1"/>
    <w:qFormat/>
    <w:uiPriority w:val="1"/>
    <w:pPr>
      <w:ind w:left="585" w:hanging="473"/>
      <w:outlineLvl w:val="2"/>
    </w:pPr>
    <w:rPr>
      <w:rFonts w:ascii="宋体" w:hAnsi="宋体" w:eastAsia="宋体" w:cs="宋体"/>
      <w:b/>
      <w:bCs/>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218"/>
    </w:pPr>
    <w:rPr>
      <w:rFonts w:ascii="宋体" w:hAnsi="宋体" w:eastAsia="宋体" w:cs="宋体"/>
      <w:sz w:val="21"/>
      <w:szCs w:val="21"/>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Title"/>
    <w:basedOn w:val="1"/>
    <w:qFormat/>
    <w:uiPriority w:val="1"/>
    <w:pPr>
      <w:spacing w:before="8"/>
      <w:ind w:left="201" w:right="301"/>
      <w:jc w:val="center"/>
    </w:pPr>
    <w:rPr>
      <w:rFonts w:ascii="宋体" w:hAnsi="宋体" w:eastAsia="宋体" w:cs="宋体"/>
      <w:b/>
      <w:bCs/>
      <w:sz w:val="44"/>
      <w:szCs w:val="44"/>
      <w:lang w:val="en-US" w:eastAsia="zh-CN" w:bidi="ar-SA"/>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458" w:hanging="240"/>
    </w:pPr>
    <w:rPr>
      <w:rFonts w:ascii="宋体" w:hAnsi="宋体" w:eastAsia="宋体" w:cs="宋体"/>
      <w:lang w:val="en-US" w:eastAsia="zh-CN" w:bidi="ar-SA"/>
    </w:rPr>
  </w:style>
  <w:style w:type="paragraph" w:customStyle="1" w:styleId="13">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2020-06-09T03:50:00Z</dcterms:created>
  <dc:creator>JILIAN LU</dc:creator>
  <cp:lastModifiedBy>Administrator</cp:lastModifiedBy>
  <dcterms:modified xsi:type="dcterms:W3CDTF">2020-07-06T08:13:32Z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2013</vt:lpwstr>
  </property>
  <property fmtid="{D5CDD505-2E9C-101B-9397-08002B2CF9AE}" pid="4" name="LastSaved">
    <vt:filetime>2020-06-09T00:00:00Z</vt:filetime>
  </property>
  <property fmtid="{D5CDD505-2E9C-101B-9397-08002B2CF9AE}" pid="5" name="KSOProductBuildVer">
    <vt:lpwstr>2052-11.1.0.9740</vt:lpwstr>
  </property>
</Properties>
</file>